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6E" w:rsidRPr="002B34F1" w:rsidRDefault="0052106E" w:rsidP="009E60DE">
      <w:pPr>
        <w:spacing w:line="240" w:lineRule="auto"/>
        <w:jc w:val="both"/>
      </w:pPr>
      <w:r w:rsidRPr="002B34F1">
        <w:t>Our Ref:</w:t>
      </w:r>
      <w:r w:rsidR="001B5B2F">
        <w:t xml:space="preserve"> Sunderland Road</w:t>
      </w:r>
      <w:bookmarkStart w:id="0" w:name="_GoBack"/>
      <w:bookmarkEnd w:id="0"/>
    </w:p>
    <w:p w:rsidR="0052106E" w:rsidRPr="002B34F1" w:rsidRDefault="0052106E" w:rsidP="003065BE">
      <w:pPr>
        <w:jc w:val="both"/>
      </w:pPr>
    </w:p>
    <w:p w:rsidR="004A2D42" w:rsidRDefault="001B5B2F" w:rsidP="003065BE">
      <w:pPr>
        <w:jc w:val="both"/>
      </w:pPr>
      <w:r>
        <w:t>14</w:t>
      </w:r>
      <w:r w:rsidR="00FB58E2">
        <w:t xml:space="preserve"> September 2018</w:t>
      </w:r>
    </w:p>
    <w:p w:rsidR="00FB58E2" w:rsidRDefault="00FB58E2" w:rsidP="003065BE">
      <w:pPr>
        <w:jc w:val="both"/>
      </w:pPr>
    </w:p>
    <w:p w:rsidR="00FB58E2" w:rsidRDefault="00FB58E2" w:rsidP="003065BE">
      <w:pPr>
        <w:jc w:val="both"/>
      </w:pPr>
    </w:p>
    <w:p w:rsidR="00FB58E2" w:rsidRDefault="00FB58E2" w:rsidP="003065BE">
      <w:pPr>
        <w:jc w:val="both"/>
      </w:pPr>
    </w:p>
    <w:p w:rsidR="00FB58E2" w:rsidRDefault="00FB58E2" w:rsidP="00FB58E2">
      <w:pPr>
        <w:jc w:val="both"/>
      </w:pPr>
      <w:r>
        <w:t>Dear Customer</w:t>
      </w:r>
    </w:p>
    <w:p w:rsidR="00FB58E2" w:rsidRDefault="00FB58E2" w:rsidP="00FB58E2">
      <w:pPr>
        <w:jc w:val="both"/>
      </w:pPr>
    </w:p>
    <w:p w:rsidR="00FB58E2" w:rsidRPr="00FB58E2" w:rsidRDefault="00FB58E2" w:rsidP="00FB58E2">
      <w:pPr>
        <w:jc w:val="both"/>
        <w:rPr>
          <w:b/>
        </w:rPr>
      </w:pPr>
      <w:r w:rsidRPr="00FB58E2">
        <w:rPr>
          <w:b/>
        </w:rPr>
        <w:t>We’re planning some work in your area.</w:t>
      </w:r>
    </w:p>
    <w:p w:rsidR="00FB58E2" w:rsidRDefault="00FB58E2" w:rsidP="00FB58E2">
      <w:pPr>
        <w:jc w:val="both"/>
      </w:pPr>
    </w:p>
    <w:p w:rsidR="00FB58E2" w:rsidRPr="00FB58E2" w:rsidRDefault="00FB58E2" w:rsidP="00FB58E2">
      <w:pPr>
        <w:jc w:val="both"/>
      </w:pPr>
      <w:r>
        <w:t xml:space="preserve">We want to let you know about some work </w:t>
      </w:r>
      <w:r w:rsidR="007F51B1">
        <w:t xml:space="preserve">we </w:t>
      </w:r>
      <w:r>
        <w:t xml:space="preserve">will be doing near your property. </w:t>
      </w:r>
      <w:r w:rsidRPr="00FB58E2">
        <w:t>The work involves the repla</w:t>
      </w:r>
      <w:r w:rsidR="007F51B1">
        <w:t>cement of a section of</w:t>
      </w:r>
      <w:r w:rsidRPr="00FB58E2">
        <w:t xml:space="preserve"> water main necessary as a result of</w:t>
      </w:r>
      <w:r w:rsidR="007F51B1">
        <w:t xml:space="preserve"> highway improvement works the Local A</w:t>
      </w:r>
      <w:r w:rsidRPr="00FB58E2">
        <w:t>uthority intends to undertake in the near future.</w:t>
      </w:r>
    </w:p>
    <w:p w:rsidR="00FB58E2" w:rsidRDefault="00FB58E2" w:rsidP="00FB58E2">
      <w:pPr>
        <w:jc w:val="both"/>
        <w:rPr>
          <w:color w:val="1F497D"/>
        </w:rPr>
      </w:pPr>
    </w:p>
    <w:p w:rsidR="00FB58E2" w:rsidRDefault="004D17E5" w:rsidP="00FB58E2">
      <w:pPr>
        <w:jc w:val="both"/>
        <w:rPr>
          <w:b/>
        </w:rPr>
      </w:pPr>
      <w:r>
        <w:t>We will be renewing</w:t>
      </w:r>
      <w:r w:rsidR="00FB58E2">
        <w:t xml:space="preserve"> approximately 300 </w:t>
      </w:r>
      <w:proofErr w:type="spellStart"/>
      <w:r w:rsidR="00FB58E2">
        <w:t>metres</w:t>
      </w:r>
      <w:proofErr w:type="spellEnd"/>
      <w:r w:rsidR="00FB58E2">
        <w:t xml:space="preserve"> of water main in the highway in part of </w:t>
      </w:r>
      <w:r w:rsidR="00FB58E2" w:rsidRPr="00FB58E2">
        <w:rPr>
          <w:b/>
        </w:rPr>
        <w:t>Sunderland Road</w:t>
      </w:r>
      <w:r w:rsidR="00FB58E2">
        <w:t>,</w:t>
      </w:r>
      <w:r w:rsidR="00FB58E2" w:rsidRPr="00FB58E2">
        <w:rPr>
          <w:b/>
        </w:rPr>
        <w:t xml:space="preserve"> Gateshead</w:t>
      </w:r>
      <w:r w:rsidR="00065023">
        <w:t> </w:t>
      </w:r>
      <w:r w:rsidR="00FB58E2">
        <w:t>as shown o</w:t>
      </w:r>
      <w:r w:rsidR="00CD389B">
        <w:t>n the attached drawing. We anticipate the work beginning on</w:t>
      </w:r>
      <w:r w:rsidR="00FB58E2">
        <w:t xml:space="preserve"> </w:t>
      </w:r>
      <w:r w:rsidR="00FB58E2" w:rsidRPr="00FB58E2">
        <w:rPr>
          <w:b/>
        </w:rPr>
        <w:t xml:space="preserve">15 October 2018 </w:t>
      </w:r>
      <w:r w:rsidR="00FB58E2">
        <w:t xml:space="preserve">and we expect to complete the work by </w:t>
      </w:r>
      <w:r w:rsidR="00FB58E2" w:rsidRPr="00FB58E2">
        <w:rPr>
          <w:b/>
        </w:rPr>
        <w:t>15 March 2019</w:t>
      </w:r>
      <w:r w:rsidR="00FB58E2">
        <w:rPr>
          <w:b/>
        </w:rPr>
        <w:t>.</w:t>
      </w:r>
    </w:p>
    <w:p w:rsidR="00FB58E2" w:rsidRDefault="00FB58E2" w:rsidP="00FB58E2">
      <w:pPr>
        <w:jc w:val="both"/>
      </w:pPr>
    </w:p>
    <w:p w:rsidR="00FB58E2" w:rsidRDefault="00FB58E2" w:rsidP="00FB58E2">
      <w:pPr>
        <w:jc w:val="both"/>
      </w:pPr>
      <w:r>
        <w:t>We will maintain access throughout the work and we will make eve</w:t>
      </w:r>
      <w:r w:rsidR="007F51B1">
        <w:t xml:space="preserve">ry effort to </w:t>
      </w:r>
      <w:proofErr w:type="spellStart"/>
      <w:r w:rsidR="007F51B1">
        <w:t>minimis</w:t>
      </w:r>
      <w:r>
        <w:t>e</w:t>
      </w:r>
      <w:proofErr w:type="spellEnd"/>
      <w:r>
        <w:t xml:space="preserve"> disruption.</w:t>
      </w:r>
    </w:p>
    <w:p w:rsidR="00FB58E2" w:rsidRDefault="00FB58E2" w:rsidP="00FB58E2">
      <w:pPr>
        <w:jc w:val="both"/>
      </w:pPr>
    </w:p>
    <w:p w:rsidR="00FB58E2" w:rsidRDefault="00CD389B" w:rsidP="00FB58E2">
      <w:pPr>
        <w:jc w:val="both"/>
      </w:pPr>
      <w:r>
        <w:t xml:space="preserve">Once the project is underway, </w:t>
      </w:r>
      <w:r w:rsidR="00FB58E2">
        <w:t xml:space="preserve">Northumbrian Water’s community portal, </w:t>
      </w:r>
      <w:hyperlink r:id="rId8" w:history="1">
        <w:r w:rsidR="00FB58E2" w:rsidRPr="008E5B95">
          <w:t>www.nwlcommunityportal.co.uk</w:t>
        </w:r>
      </w:hyperlink>
      <w:r w:rsidR="00FB58E2">
        <w:t xml:space="preserve"> will be kept up to date with traffic management information and frequent construction progress updates will be posted. The portal also provides information on what you can expect from us and how we can help you while we work in your area.</w:t>
      </w:r>
    </w:p>
    <w:p w:rsidR="00FB58E2" w:rsidRDefault="00FB58E2" w:rsidP="00FB58E2">
      <w:pPr>
        <w:jc w:val="both"/>
      </w:pPr>
    </w:p>
    <w:p w:rsidR="00FB58E2" w:rsidRDefault="00FB58E2" w:rsidP="00FB58E2">
      <w:pPr>
        <w:jc w:val="both"/>
      </w:pPr>
      <w:r>
        <w:t xml:space="preserve">If you would like to discuss the scheme with the Project Team please call Customer Contact Centre on 0345 717 1100 to arrange a call back. </w:t>
      </w:r>
    </w:p>
    <w:p w:rsidR="00FB58E2" w:rsidRDefault="00FB58E2" w:rsidP="00FB58E2">
      <w:pPr>
        <w:jc w:val="both"/>
      </w:pPr>
    </w:p>
    <w:p w:rsidR="00FB58E2" w:rsidRDefault="00FB58E2" w:rsidP="00FB58E2">
      <w:pPr>
        <w:jc w:val="both"/>
      </w:pPr>
      <w:r>
        <w:t xml:space="preserve">Thank you, in advance, for your cooperation and patience while we carry out this vital work. </w:t>
      </w:r>
    </w:p>
    <w:p w:rsidR="00FB58E2" w:rsidRDefault="00FB58E2" w:rsidP="00FB58E2">
      <w:pPr>
        <w:jc w:val="both"/>
      </w:pPr>
    </w:p>
    <w:p w:rsidR="00FB58E2" w:rsidRDefault="00FB58E2" w:rsidP="00FB58E2">
      <w:pPr>
        <w:jc w:val="both"/>
      </w:pPr>
      <w:r>
        <w:t>Yours sincerely</w:t>
      </w:r>
    </w:p>
    <w:p w:rsidR="00FB58E2" w:rsidRDefault="00FB58E2" w:rsidP="00FB58E2">
      <w:pPr>
        <w:jc w:val="both"/>
      </w:pPr>
    </w:p>
    <w:p w:rsidR="00FB58E2" w:rsidRDefault="00FB58E2" w:rsidP="00FB58E2">
      <w:pPr>
        <w:jc w:val="both"/>
      </w:pPr>
    </w:p>
    <w:p w:rsidR="00FB58E2" w:rsidRDefault="00FB58E2" w:rsidP="00FB58E2">
      <w:pPr>
        <w:jc w:val="both"/>
      </w:pPr>
    </w:p>
    <w:p w:rsidR="00FB58E2" w:rsidRDefault="00FB58E2" w:rsidP="00FB58E2">
      <w:pPr>
        <w:jc w:val="both"/>
      </w:pPr>
      <w:r>
        <w:t>Phil Nixon</w:t>
      </w:r>
    </w:p>
    <w:p w:rsidR="00FB58E2" w:rsidRDefault="00FB58E2" w:rsidP="00FB58E2">
      <w:pPr>
        <w:jc w:val="both"/>
      </w:pPr>
      <w:r>
        <w:t>Project Manager</w:t>
      </w:r>
    </w:p>
    <w:p w:rsidR="00FB58E2" w:rsidRDefault="00FB58E2" w:rsidP="003065BE">
      <w:pPr>
        <w:jc w:val="both"/>
      </w:pPr>
    </w:p>
    <w:p w:rsidR="00FB58E2" w:rsidRPr="002B34F1" w:rsidRDefault="00FB58E2" w:rsidP="003065BE">
      <w:pPr>
        <w:jc w:val="both"/>
      </w:pPr>
    </w:p>
    <w:p w:rsidR="004A2D42" w:rsidRPr="002B34F1" w:rsidRDefault="004A2D42" w:rsidP="003065BE">
      <w:pPr>
        <w:jc w:val="both"/>
      </w:pPr>
    </w:p>
    <w:p w:rsidR="00A13958" w:rsidRPr="002B34F1" w:rsidRDefault="00A13958" w:rsidP="003065BE">
      <w:pPr>
        <w:jc w:val="both"/>
      </w:pPr>
    </w:p>
    <w:p w:rsidR="00A13958" w:rsidRPr="002B34F1" w:rsidRDefault="00A13958" w:rsidP="003065BE">
      <w:pPr>
        <w:jc w:val="both"/>
      </w:pPr>
    </w:p>
    <w:p w:rsidR="00571728" w:rsidRPr="002B34F1" w:rsidRDefault="00571728" w:rsidP="003065BE">
      <w:pPr>
        <w:jc w:val="both"/>
      </w:pPr>
    </w:p>
    <w:sectPr w:rsidR="00571728" w:rsidRPr="002B34F1" w:rsidSect="008C1243">
      <w:headerReference w:type="default" r:id="rId9"/>
      <w:headerReference w:type="first" r:id="rId10"/>
      <w:footerReference w:type="first" r:id="rId11"/>
      <w:pgSz w:w="12240" w:h="15840"/>
      <w:pgMar w:top="1985" w:right="1418" w:bottom="1701" w:left="1418" w:header="1418"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881" w:rsidRDefault="00594881">
      <w:r>
        <w:separator/>
      </w:r>
    </w:p>
  </w:endnote>
  <w:endnote w:type="continuationSeparator" w:id="0">
    <w:p w:rsidR="00594881" w:rsidRDefault="0059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text" w:horzAnchor="page" w:tblpX="455" w:tblpY="1"/>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8"/>
      <w:gridCol w:w="4445"/>
    </w:tblGrid>
    <w:tr w:rsidR="00594881" w:rsidTr="00FA6A12">
      <w:tc>
        <w:tcPr>
          <w:tcW w:w="3000" w:type="pct"/>
        </w:tcPr>
        <w:p w:rsidR="00594881" w:rsidRDefault="00594881" w:rsidP="00FA6A12">
          <w:pPr>
            <w:pStyle w:val="Footer"/>
          </w:pPr>
        </w:p>
      </w:tc>
      <w:tc>
        <w:tcPr>
          <w:tcW w:w="2165" w:type="pct"/>
        </w:tcPr>
        <w:p w:rsidR="00594881" w:rsidRDefault="00594881" w:rsidP="00FA6A12">
          <w:pPr>
            <w:pStyle w:val="Footer"/>
          </w:pPr>
          <w:r>
            <w:t>Northumbrian Water Limited</w:t>
          </w:r>
        </w:p>
        <w:p w:rsidR="00594881" w:rsidRDefault="00594881" w:rsidP="00FA6A12">
          <w:pPr>
            <w:pStyle w:val="Footer"/>
          </w:pPr>
          <w:r>
            <w:t>Registered in England and Wales No 2366703</w:t>
          </w:r>
        </w:p>
        <w:p w:rsidR="00594881" w:rsidRDefault="00594881" w:rsidP="00FA6A12">
          <w:pPr>
            <w:pStyle w:val="Footer"/>
          </w:pPr>
          <w:r>
            <w:t>Registered office: Northumbria House,</w:t>
          </w:r>
        </w:p>
        <w:p w:rsidR="00594881" w:rsidRDefault="00594881" w:rsidP="00FA6A12">
          <w:pPr>
            <w:pStyle w:val="Footer"/>
          </w:pPr>
          <w:r>
            <w:t>Abbey Road, Pity Me, Durham, DH1 5FJ</w:t>
          </w:r>
        </w:p>
      </w:tc>
    </w:tr>
  </w:tbl>
  <w:p w:rsidR="00594881" w:rsidRDefault="00594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881" w:rsidRDefault="00594881">
      <w:r>
        <w:separator/>
      </w:r>
    </w:p>
  </w:footnote>
  <w:footnote w:type="continuationSeparator" w:id="0">
    <w:p w:rsidR="00594881" w:rsidRDefault="00594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455" w:tblpY="455"/>
      <w:tblOverlap w:val="never"/>
      <w:tblW w:w="6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tblGrid>
    <w:tr w:rsidR="00594881" w:rsidTr="00E010CA">
      <w:tc>
        <w:tcPr>
          <w:tcW w:w="5000" w:type="pct"/>
        </w:tcPr>
        <w:p w:rsidR="00594881" w:rsidRDefault="00594881" w:rsidP="00201C4A">
          <w:pPr>
            <w:pStyle w:val="Header"/>
            <w:tabs>
              <w:tab w:val="left" w:pos="674"/>
            </w:tabs>
          </w:pPr>
        </w:p>
      </w:tc>
    </w:tr>
  </w:tbl>
  <w:p w:rsidR="00594881" w:rsidRDefault="00594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page" w:tblpX="455" w:tblpY="455"/>
      <w:tblOverlap w:val="never"/>
      <w:tblW w:w="11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7"/>
      <w:gridCol w:w="2223"/>
      <w:gridCol w:w="2223"/>
    </w:tblGrid>
    <w:tr w:rsidR="00594881" w:rsidTr="00BD1C58">
      <w:tc>
        <w:tcPr>
          <w:tcW w:w="3000" w:type="pct"/>
        </w:tcPr>
        <w:p w:rsidR="00594881" w:rsidRDefault="00594881" w:rsidP="004422CD">
          <w:pPr>
            <w:pStyle w:val="Header"/>
            <w:tabs>
              <w:tab w:val="left" w:pos="674"/>
            </w:tabs>
          </w:pPr>
          <w:r w:rsidRPr="007072C7">
            <w:rPr>
              <w:noProof/>
              <w:lang w:val="en-GB" w:eastAsia="en-GB"/>
            </w:rPr>
            <w:drawing>
              <wp:inline distT="0" distB="0" distL="0" distR="0">
                <wp:extent cx="190500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L LOGO CMYK POS.emf"/>
                        <pic:cNvPicPr/>
                      </pic:nvPicPr>
                      <pic:blipFill>
                        <a:blip r:embed="rId1">
                          <a:extLst>
                            <a:ext uri="{28A0092B-C50C-407E-A947-70E740481C1C}">
                              <a14:useLocalDpi xmlns:a14="http://schemas.microsoft.com/office/drawing/2010/main" val="0"/>
                            </a:ext>
                          </a:extLst>
                        </a:blip>
                        <a:stretch>
                          <a:fillRect/>
                        </a:stretch>
                      </pic:blipFill>
                      <pic:spPr>
                        <a:xfrm>
                          <a:off x="0" y="0"/>
                          <a:ext cx="1905000" cy="44958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tc>
      <w:tc>
        <w:tcPr>
          <w:tcW w:w="1000" w:type="pct"/>
        </w:tcPr>
        <w:p w:rsidR="00594881" w:rsidRPr="009E7201" w:rsidRDefault="00594881" w:rsidP="00041041">
          <w:pPr>
            <w:pStyle w:val="Header"/>
          </w:pPr>
          <w:r w:rsidRPr="009E7201">
            <w:t>T</w:t>
          </w:r>
          <w:r>
            <w:t>: 03</w:t>
          </w:r>
          <w:r w:rsidRPr="009E7201">
            <w:t xml:space="preserve">45 604 </w:t>
          </w:r>
          <w:r>
            <w:t>7468</w:t>
          </w:r>
        </w:p>
        <w:p w:rsidR="00594881" w:rsidRPr="009E7201" w:rsidRDefault="00594881" w:rsidP="00041041">
          <w:pPr>
            <w:pStyle w:val="Header"/>
          </w:pPr>
          <w:r>
            <w:t>nwl.co.uk</w:t>
          </w:r>
        </w:p>
        <w:p w:rsidR="00594881" w:rsidRPr="007072C7" w:rsidRDefault="00594881" w:rsidP="00041041">
          <w:pPr>
            <w:pStyle w:val="Header"/>
            <w:rPr>
              <w:noProof/>
            </w:rPr>
          </w:pPr>
        </w:p>
      </w:tc>
      <w:tc>
        <w:tcPr>
          <w:tcW w:w="1000" w:type="pct"/>
        </w:tcPr>
        <w:p w:rsidR="00594881" w:rsidRDefault="00594881" w:rsidP="00041041">
          <w:pPr>
            <w:pStyle w:val="Header"/>
          </w:pPr>
          <w:r>
            <w:t>Northumbrian Water</w:t>
          </w:r>
        </w:p>
        <w:p w:rsidR="00594881" w:rsidRDefault="00594881" w:rsidP="00041041">
          <w:pPr>
            <w:pStyle w:val="Header"/>
          </w:pPr>
          <w:r>
            <w:t xml:space="preserve">Abbey Road </w:t>
          </w:r>
        </w:p>
        <w:p w:rsidR="00594881" w:rsidRDefault="00594881" w:rsidP="00041041">
          <w:pPr>
            <w:pStyle w:val="Header"/>
          </w:pPr>
          <w:r>
            <w:t>Pity Me</w:t>
          </w:r>
        </w:p>
        <w:p w:rsidR="00594881" w:rsidRDefault="00594881" w:rsidP="00041041">
          <w:pPr>
            <w:pStyle w:val="Header"/>
          </w:pPr>
          <w:r>
            <w:t>Durham</w:t>
          </w:r>
        </w:p>
        <w:p w:rsidR="00594881" w:rsidRPr="008E0F2E" w:rsidRDefault="00594881" w:rsidP="00041041">
          <w:pPr>
            <w:pStyle w:val="Header"/>
          </w:pPr>
          <w:r>
            <w:t>DH1 5FJ</w:t>
          </w:r>
        </w:p>
        <w:p w:rsidR="00594881" w:rsidRPr="007072C7" w:rsidRDefault="00594881" w:rsidP="00041041">
          <w:pPr>
            <w:pStyle w:val="Header"/>
            <w:rPr>
              <w:noProof/>
            </w:rPr>
          </w:pPr>
        </w:p>
      </w:tc>
    </w:tr>
  </w:tbl>
  <w:p w:rsidR="00594881" w:rsidRDefault="00594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6001A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4AAFB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BE86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FAF8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61B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1049E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6AECE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C8193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52E7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3E490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35D61F7"/>
    <w:multiLevelType w:val="hybridMultilevel"/>
    <w:tmpl w:val="27EE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Type w:val="letter"/>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ShowDynamicGuides" w:val="1"/>
    <w:docVar w:name="ShowMarginGuides" w:val="0"/>
    <w:docVar w:name="ShowOutlines" w:val="0"/>
    <w:docVar w:name="ShowStaticGuides" w:val="0"/>
  </w:docVars>
  <w:rsids>
    <w:rsidRoot w:val="002736D2"/>
    <w:rsid w:val="00015033"/>
    <w:rsid w:val="00041041"/>
    <w:rsid w:val="000448FF"/>
    <w:rsid w:val="00065023"/>
    <w:rsid w:val="000766FA"/>
    <w:rsid w:val="000866BC"/>
    <w:rsid w:val="0009418A"/>
    <w:rsid w:val="000C54C3"/>
    <w:rsid w:val="000C6AF3"/>
    <w:rsid w:val="000E467F"/>
    <w:rsid w:val="000F164F"/>
    <w:rsid w:val="00101A00"/>
    <w:rsid w:val="00115A50"/>
    <w:rsid w:val="00121EC4"/>
    <w:rsid w:val="00122068"/>
    <w:rsid w:val="00144C56"/>
    <w:rsid w:val="00154122"/>
    <w:rsid w:val="001846C0"/>
    <w:rsid w:val="00196EDD"/>
    <w:rsid w:val="001B5B2F"/>
    <w:rsid w:val="001E3642"/>
    <w:rsid w:val="00201C4A"/>
    <w:rsid w:val="00222745"/>
    <w:rsid w:val="0023439F"/>
    <w:rsid w:val="002455D8"/>
    <w:rsid w:val="002556CC"/>
    <w:rsid w:val="00264765"/>
    <w:rsid w:val="002736D2"/>
    <w:rsid w:val="00274389"/>
    <w:rsid w:val="002963C2"/>
    <w:rsid w:val="002A44C3"/>
    <w:rsid w:val="002B34F1"/>
    <w:rsid w:val="002B4CCC"/>
    <w:rsid w:val="002B73D1"/>
    <w:rsid w:val="002D5553"/>
    <w:rsid w:val="002E0A6D"/>
    <w:rsid w:val="003065BE"/>
    <w:rsid w:val="00311C5D"/>
    <w:rsid w:val="003143C5"/>
    <w:rsid w:val="00314E7B"/>
    <w:rsid w:val="00320952"/>
    <w:rsid w:val="003262E2"/>
    <w:rsid w:val="003374B3"/>
    <w:rsid w:val="0034305A"/>
    <w:rsid w:val="0034575D"/>
    <w:rsid w:val="003459CB"/>
    <w:rsid w:val="00352EF8"/>
    <w:rsid w:val="00360E76"/>
    <w:rsid w:val="00385C32"/>
    <w:rsid w:val="003D2E1B"/>
    <w:rsid w:val="004221CA"/>
    <w:rsid w:val="00433B05"/>
    <w:rsid w:val="004422CD"/>
    <w:rsid w:val="004437F6"/>
    <w:rsid w:val="0044538C"/>
    <w:rsid w:val="00483750"/>
    <w:rsid w:val="00483C6A"/>
    <w:rsid w:val="004A178B"/>
    <w:rsid w:val="004A2D42"/>
    <w:rsid w:val="004A52D2"/>
    <w:rsid w:val="004B5ECF"/>
    <w:rsid w:val="004C61A5"/>
    <w:rsid w:val="004D17E5"/>
    <w:rsid w:val="004E0EF4"/>
    <w:rsid w:val="004E566A"/>
    <w:rsid w:val="004E6FA5"/>
    <w:rsid w:val="004F225C"/>
    <w:rsid w:val="004F3B75"/>
    <w:rsid w:val="005138A4"/>
    <w:rsid w:val="00513AB5"/>
    <w:rsid w:val="00514C8A"/>
    <w:rsid w:val="0052106E"/>
    <w:rsid w:val="005425BF"/>
    <w:rsid w:val="005533BD"/>
    <w:rsid w:val="0056415A"/>
    <w:rsid w:val="00571728"/>
    <w:rsid w:val="00594881"/>
    <w:rsid w:val="00596449"/>
    <w:rsid w:val="005976C2"/>
    <w:rsid w:val="005B792A"/>
    <w:rsid w:val="005D756C"/>
    <w:rsid w:val="005E60C2"/>
    <w:rsid w:val="005F03F2"/>
    <w:rsid w:val="005F6911"/>
    <w:rsid w:val="00610C55"/>
    <w:rsid w:val="00617D24"/>
    <w:rsid w:val="0062466C"/>
    <w:rsid w:val="00631A9C"/>
    <w:rsid w:val="0063658D"/>
    <w:rsid w:val="006616E2"/>
    <w:rsid w:val="00662300"/>
    <w:rsid w:val="00672A0E"/>
    <w:rsid w:val="00691713"/>
    <w:rsid w:val="00696CAE"/>
    <w:rsid w:val="006A7F89"/>
    <w:rsid w:val="006B2A1E"/>
    <w:rsid w:val="006B7237"/>
    <w:rsid w:val="006D38D8"/>
    <w:rsid w:val="00705197"/>
    <w:rsid w:val="00722002"/>
    <w:rsid w:val="007300EA"/>
    <w:rsid w:val="00734A7D"/>
    <w:rsid w:val="00740CE8"/>
    <w:rsid w:val="00746879"/>
    <w:rsid w:val="00760A30"/>
    <w:rsid w:val="00770D4E"/>
    <w:rsid w:val="007A2693"/>
    <w:rsid w:val="007C48EF"/>
    <w:rsid w:val="007C64D2"/>
    <w:rsid w:val="007D1295"/>
    <w:rsid w:val="007D5931"/>
    <w:rsid w:val="007E461B"/>
    <w:rsid w:val="007F51B1"/>
    <w:rsid w:val="008009C6"/>
    <w:rsid w:val="008075F8"/>
    <w:rsid w:val="008278FB"/>
    <w:rsid w:val="00855FE0"/>
    <w:rsid w:val="008675A4"/>
    <w:rsid w:val="008742D4"/>
    <w:rsid w:val="00875AD6"/>
    <w:rsid w:val="00885F3D"/>
    <w:rsid w:val="00897FEA"/>
    <w:rsid w:val="008B2F5E"/>
    <w:rsid w:val="008C1243"/>
    <w:rsid w:val="008D1BC4"/>
    <w:rsid w:val="008E5B95"/>
    <w:rsid w:val="00903142"/>
    <w:rsid w:val="00920776"/>
    <w:rsid w:val="00944B8B"/>
    <w:rsid w:val="0094553F"/>
    <w:rsid w:val="009517BB"/>
    <w:rsid w:val="009649AA"/>
    <w:rsid w:val="009730C9"/>
    <w:rsid w:val="00991830"/>
    <w:rsid w:val="009924A1"/>
    <w:rsid w:val="009A3D34"/>
    <w:rsid w:val="009A7D23"/>
    <w:rsid w:val="009D0053"/>
    <w:rsid w:val="009D3CEE"/>
    <w:rsid w:val="009D47F0"/>
    <w:rsid w:val="009D588A"/>
    <w:rsid w:val="009E60DE"/>
    <w:rsid w:val="009E61C6"/>
    <w:rsid w:val="00A034C0"/>
    <w:rsid w:val="00A13106"/>
    <w:rsid w:val="00A13958"/>
    <w:rsid w:val="00A1738D"/>
    <w:rsid w:val="00A211C3"/>
    <w:rsid w:val="00A27DB4"/>
    <w:rsid w:val="00A3586D"/>
    <w:rsid w:val="00A86783"/>
    <w:rsid w:val="00A94B0C"/>
    <w:rsid w:val="00AB6C97"/>
    <w:rsid w:val="00AF2C9C"/>
    <w:rsid w:val="00B05226"/>
    <w:rsid w:val="00B11954"/>
    <w:rsid w:val="00B37648"/>
    <w:rsid w:val="00B42C75"/>
    <w:rsid w:val="00B65918"/>
    <w:rsid w:val="00B65B7C"/>
    <w:rsid w:val="00B67344"/>
    <w:rsid w:val="00B94315"/>
    <w:rsid w:val="00B947EE"/>
    <w:rsid w:val="00BA4A31"/>
    <w:rsid w:val="00BA4A49"/>
    <w:rsid w:val="00BD1C58"/>
    <w:rsid w:val="00BE654F"/>
    <w:rsid w:val="00BF609B"/>
    <w:rsid w:val="00C129B0"/>
    <w:rsid w:val="00C158D9"/>
    <w:rsid w:val="00C810A0"/>
    <w:rsid w:val="00C97675"/>
    <w:rsid w:val="00CB4D27"/>
    <w:rsid w:val="00CC31CD"/>
    <w:rsid w:val="00CC5B2B"/>
    <w:rsid w:val="00CD2124"/>
    <w:rsid w:val="00CD389B"/>
    <w:rsid w:val="00CF51D0"/>
    <w:rsid w:val="00D1623B"/>
    <w:rsid w:val="00D35FFA"/>
    <w:rsid w:val="00D44C6C"/>
    <w:rsid w:val="00D4660B"/>
    <w:rsid w:val="00D61F50"/>
    <w:rsid w:val="00D812F5"/>
    <w:rsid w:val="00D8449D"/>
    <w:rsid w:val="00D920F7"/>
    <w:rsid w:val="00D930A6"/>
    <w:rsid w:val="00DD2180"/>
    <w:rsid w:val="00DD43A5"/>
    <w:rsid w:val="00DD7561"/>
    <w:rsid w:val="00DE4225"/>
    <w:rsid w:val="00DE7F7B"/>
    <w:rsid w:val="00DF0606"/>
    <w:rsid w:val="00DF2417"/>
    <w:rsid w:val="00E010CA"/>
    <w:rsid w:val="00E03743"/>
    <w:rsid w:val="00E156D7"/>
    <w:rsid w:val="00E34BC3"/>
    <w:rsid w:val="00E64DCC"/>
    <w:rsid w:val="00E7754D"/>
    <w:rsid w:val="00E96116"/>
    <w:rsid w:val="00EB59A5"/>
    <w:rsid w:val="00EF66C3"/>
    <w:rsid w:val="00F000AF"/>
    <w:rsid w:val="00F02647"/>
    <w:rsid w:val="00F22C6A"/>
    <w:rsid w:val="00F3702E"/>
    <w:rsid w:val="00F40147"/>
    <w:rsid w:val="00F50802"/>
    <w:rsid w:val="00F51695"/>
    <w:rsid w:val="00F551D4"/>
    <w:rsid w:val="00F64D17"/>
    <w:rsid w:val="00F75130"/>
    <w:rsid w:val="00FA6A12"/>
    <w:rsid w:val="00FA6DCF"/>
    <w:rsid w:val="00FB58E2"/>
    <w:rsid w:val="00FC4A44"/>
    <w:rsid w:val="00FD4890"/>
    <w:rsid w:val="00FD5F4B"/>
    <w:rsid w:val="00FD71A9"/>
    <w:rsid w:val="00FF057F"/>
    <w:rsid w:val="00FF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0CFC09E-D020-4A66-8922-591F5BB4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7754D"/>
    <w:pPr>
      <w:spacing w:line="264" w:lineRule="auto"/>
    </w:pPr>
  </w:style>
  <w:style w:type="paragraph" w:styleId="Heading1">
    <w:name w:val="heading 1"/>
    <w:basedOn w:val="Normal"/>
    <w:next w:val="Normal"/>
    <w:link w:val="Heading1Char"/>
    <w:qFormat/>
    <w:rsid w:val="00E156D7"/>
    <w:pPr>
      <w:keepNext/>
      <w:keepLines/>
      <w:spacing w:line="288" w:lineRule="auto"/>
      <w:outlineLvl w:val="0"/>
    </w:pPr>
    <w:rPr>
      <w:rFonts w:asciiTheme="majorHAnsi" w:eastAsiaTheme="majorEastAsia" w:hAnsiTheme="majorHAnsi" w:cstheme="majorBidi"/>
      <w:bCs/>
      <w:color w:val="004F9F" w:themeColor="text1"/>
      <w:szCs w:val="28"/>
    </w:rPr>
  </w:style>
  <w:style w:type="paragraph" w:styleId="Heading2">
    <w:name w:val="heading 2"/>
    <w:basedOn w:val="Normal"/>
    <w:next w:val="Normal"/>
    <w:link w:val="Heading2Char"/>
    <w:semiHidden/>
    <w:unhideWhenUsed/>
    <w:qFormat/>
    <w:rsid w:val="00E156D7"/>
    <w:pPr>
      <w:keepNext/>
      <w:keepLines/>
      <w:spacing w:line="288" w:lineRule="auto"/>
      <w:outlineLvl w:val="1"/>
    </w:pPr>
    <w:rPr>
      <w:rFonts w:asciiTheme="majorHAnsi" w:eastAsiaTheme="majorEastAsia" w:hAnsiTheme="majorHAnsi" w:cstheme="majorBidi"/>
      <w:bCs/>
      <w:color w:val="65B32E" w:themeColor="text2"/>
      <w:szCs w:val="26"/>
    </w:rPr>
  </w:style>
  <w:style w:type="paragraph" w:styleId="Heading3">
    <w:name w:val="heading 3"/>
    <w:basedOn w:val="Normal"/>
    <w:next w:val="Normal"/>
    <w:link w:val="Heading3Char"/>
    <w:semiHidden/>
    <w:unhideWhenUsed/>
    <w:qFormat/>
    <w:rsid w:val="00E03743"/>
    <w:pPr>
      <w:keepNext/>
      <w:keepLines/>
      <w:spacing w:before="200"/>
      <w:outlineLvl w:val="2"/>
    </w:pPr>
    <w:rPr>
      <w:rFonts w:asciiTheme="majorHAnsi" w:eastAsiaTheme="majorEastAsia" w:hAnsiTheme="majorHAnsi" w:cstheme="majorBidi"/>
      <w:b/>
      <w:bCs/>
      <w:color w:val="AC208D" w:themeColor="accent1"/>
    </w:rPr>
  </w:style>
  <w:style w:type="paragraph" w:styleId="Heading4">
    <w:name w:val="heading 4"/>
    <w:basedOn w:val="Normal"/>
    <w:next w:val="Normal"/>
    <w:link w:val="Heading4Char"/>
    <w:semiHidden/>
    <w:unhideWhenUsed/>
    <w:qFormat/>
    <w:rsid w:val="00E03743"/>
    <w:pPr>
      <w:keepNext/>
      <w:keepLines/>
      <w:spacing w:before="200"/>
      <w:outlineLvl w:val="3"/>
    </w:pPr>
    <w:rPr>
      <w:rFonts w:asciiTheme="majorHAnsi" w:eastAsiaTheme="majorEastAsia" w:hAnsiTheme="majorHAnsi" w:cstheme="majorBidi"/>
      <w:b/>
      <w:bCs/>
      <w:i/>
      <w:iCs/>
      <w:color w:val="AC208D" w:themeColor="accent1"/>
    </w:rPr>
  </w:style>
  <w:style w:type="paragraph" w:styleId="Heading5">
    <w:name w:val="heading 5"/>
    <w:basedOn w:val="Normal"/>
    <w:next w:val="Normal"/>
    <w:link w:val="Heading5Char"/>
    <w:semiHidden/>
    <w:unhideWhenUsed/>
    <w:qFormat/>
    <w:rsid w:val="00E03743"/>
    <w:pPr>
      <w:keepNext/>
      <w:keepLines/>
      <w:spacing w:before="200"/>
      <w:outlineLvl w:val="4"/>
    </w:pPr>
    <w:rPr>
      <w:rFonts w:asciiTheme="majorHAnsi" w:eastAsiaTheme="majorEastAsia" w:hAnsiTheme="majorHAnsi" w:cstheme="majorBidi"/>
      <w:color w:val="551045" w:themeColor="accent1" w:themeShade="7F"/>
    </w:rPr>
  </w:style>
  <w:style w:type="paragraph" w:styleId="Heading6">
    <w:name w:val="heading 6"/>
    <w:basedOn w:val="Normal"/>
    <w:next w:val="Normal"/>
    <w:link w:val="Heading6Char"/>
    <w:semiHidden/>
    <w:unhideWhenUsed/>
    <w:qFormat/>
    <w:rsid w:val="00E03743"/>
    <w:pPr>
      <w:keepNext/>
      <w:keepLines/>
      <w:spacing w:before="200"/>
      <w:outlineLvl w:val="5"/>
    </w:pPr>
    <w:rPr>
      <w:rFonts w:asciiTheme="majorHAnsi" w:eastAsiaTheme="majorEastAsia" w:hAnsiTheme="majorHAnsi" w:cstheme="majorBidi"/>
      <w:i/>
      <w:iCs/>
      <w:color w:val="551045" w:themeColor="accent1" w:themeShade="7F"/>
    </w:rPr>
  </w:style>
  <w:style w:type="paragraph" w:styleId="Heading7">
    <w:name w:val="heading 7"/>
    <w:basedOn w:val="Normal"/>
    <w:next w:val="Normal"/>
    <w:link w:val="Heading7Char"/>
    <w:semiHidden/>
    <w:unhideWhenUsed/>
    <w:qFormat/>
    <w:rsid w:val="00E03743"/>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semiHidden/>
    <w:unhideWhenUsed/>
    <w:qFormat/>
    <w:rsid w:val="00E03743"/>
    <w:pPr>
      <w:keepNext/>
      <w:keepLines/>
      <w:spacing w:before="200"/>
      <w:outlineLvl w:val="7"/>
    </w:pPr>
    <w:rPr>
      <w:rFonts w:asciiTheme="majorHAnsi" w:eastAsiaTheme="majorEastAsia" w:hAnsiTheme="majorHAnsi" w:cstheme="majorBidi"/>
      <w:szCs w:val="20"/>
    </w:rPr>
  </w:style>
  <w:style w:type="paragraph" w:styleId="Heading9">
    <w:name w:val="heading 9"/>
    <w:basedOn w:val="Normal"/>
    <w:next w:val="Normal"/>
    <w:link w:val="Heading9Char"/>
    <w:semiHidden/>
    <w:unhideWhenUsed/>
    <w:qFormat/>
    <w:rsid w:val="00E03743"/>
    <w:pPr>
      <w:keepNext/>
      <w:keepLines/>
      <w:spacing w:before="20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1041"/>
    <w:pPr>
      <w:spacing w:line="240" w:lineRule="auto"/>
    </w:pPr>
    <w:rPr>
      <w:color w:val="004F9F" w:themeColor="text1"/>
      <w:sz w:val="16"/>
      <w:szCs w:val="24"/>
    </w:rPr>
  </w:style>
  <w:style w:type="character" w:customStyle="1" w:styleId="HeaderChar">
    <w:name w:val="Header Char"/>
    <w:basedOn w:val="DefaultParagraphFont"/>
    <w:link w:val="Header"/>
    <w:rsid w:val="00041041"/>
    <w:rPr>
      <w:color w:val="004F9F" w:themeColor="text1"/>
      <w:sz w:val="16"/>
      <w:szCs w:val="24"/>
    </w:rPr>
  </w:style>
  <w:style w:type="paragraph" w:styleId="Footer">
    <w:name w:val="footer"/>
    <w:basedOn w:val="Normal"/>
    <w:link w:val="FooterChar"/>
    <w:rsid w:val="00FA6A12"/>
    <w:pPr>
      <w:tabs>
        <w:tab w:val="center" w:pos="4680"/>
        <w:tab w:val="right" w:pos="9360"/>
      </w:tabs>
      <w:spacing w:line="240" w:lineRule="auto"/>
    </w:pPr>
    <w:rPr>
      <w:color w:val="004F9F" w:themeColor="text1"/>
      <w:sz w:val="16"/>
      <w:szCs w:val="16"/>
    </w:rPr>
  </w:style>
  <w:style w:type="character" w:customStyle="1" w:styleId="FooterChar">
    <w:name w:val="Footer Char"/>
    <w:basedOn w:val="DefaultParagraphFont"/>
    <w:link w:val="Footer"/>
    <w:rsid w:val="00FA6A12"/>
    <w:rPr>
      <w:color w:val="004F9F" w:themeColor="text1"/>
      <w:sz w:val="16"/>
      <w:szCs w:val="16"/>
    </w:rPr>
  </w:style>
  <w:style w:type="paragraph" w:customStyle="1" w:styleId="DateandRecipient">
    <w:name w:val="Date and Recipient"/>
    <w:basedOn w:val="Normal"/>
    <w:rsid w:val="00E7754D"/>
    <w:pPr>
      <w:spacing w:before="400"/>
    </w:pPr>
  </w:style>
  <w:style w:type="paragraph" w:styleId="BodyText">
    <w:name w:val="Body Text"/>
    <w:basedOn w:val="Normal"/>
    <w:link w:val="BodyTextChar"/>
    <w:rsid w:val="004437F6"/>
    <w:pPr>
      <w:spacing w:line="288" w:lineRule="auto"/>
    </w:pPr>
    <w:rPr>
      <w:szCs w:val="20"/>
    </w:rPr>
  </w:style>
  <w:style w:type="character" w:customStyle="1" w:styleId="BodyTextChar">
    <w:name w:val="Body Text Char"/>
    <w:basedOn w:val="DefaultParagraphFont"/>
    <w:link w:val="BodyText"/>
    <w:rsid w:val="004437F6"/>
    <w:rPr>
      <w:szCs w:val="20"/>
    </w:rPr>
  </w:style>
  <w:style w:type="paragraph" w:styleId="Signature">
    <w:name w:val="Signature"/>
    <w:basedOn w:val="Normal"/>
    <w:link w:val="SignatureChar"/>
    <w:rsid w:val="004437F6"/>
    <w:pPr>
      <w:spacing w:after="800" w:line="288" w:lineRule="auto"/>
    </w:pPr>
  </w:style>
  <w:style w:type="character" w:customStyle="1" w:styleId="SignatureChar">
    <w:name w:val="Signature Char"/>
    <w:basedOn w:val="DefaultParagraphFont"/>
    <w:link w:val="Signature"/>
    <w:rsid w:val="004437F6"/>
  </w:style>
  <w:style w:type="table" w:customStyle="1" w:styleId="OutsideTable-Header">
    <w:name w:val="Outside Table - Header"/>
    <w:basedOn w:val="TableNormal"/>
    <w:rsid w:val="00E03743"/>
    <w:tblPr>
      <w:tblCellMar>
        <w:top w:w="72" w:type="dxa"/>
        <w:left w:w="72" w:type="dxa"/>
        <w:bottom w:w="72" w:type="dxa"/>
        <w:right w:w="72" w:type="dxa"/>
      </w:tblCellMar>
    </w:tblPr>
    <w:tcPr>
      <w:shd w:val="clear" w:color="auto" w:fill="AC208D" w:themeFill="accent1"/>
    </w:tcPr>
  </w:style>
  <w:style w:type="paragraph" w:customStyle="1" w:styleId="NoSpaceBetween">
    <w:name w:val="No Space Between"/>
    <w:basedOn w:val="Normal"/>
    <w:rsid w:val="00E03743"/>
    <w:pPr>
      <w:spacing w:line="14" w:lineRule="exact"/>
    </w:pPr>
    <w:rPr>
      <w:sz w:val="2"/>
    </w:rPr>
  </w:style>
  <w:style w:type="table" w:customStyle="1" w:styleId="CenterTable-Header">
    <w:name w:val="Center Table - Header"/>
    <w:basedOn w:val="TableNormal"/>
    <w:rsid w:val="00E03743"/>
    <w:tblPr>
      <w:tblBorders>
        <w:top w:val="single" w:sz="8" w:space="0" w:color="FFFFFF" w:themeColor="background2"/>
        <w:left w:val="single" w:sz="8" w:space="0" w:color="FFFFFF" w:themeColor="background2"/>
        <w:bottom w:val="single" w:sz="8" w:space="0" w:color="FFFFFF" w:themeColor="background2"/>
        <w:right w:val="single" w:sz="8" w:space="0" w:color="FFFFFF" w:themeColor="background2"/>
        <w:insideH w:val="single" w:sz="8" w:space="0" w:color="FFFFFF" w:themeColor="background2"/>
        <w:insideV w:val="single" w:sz="8" w:space="0" w:color="FFFFFF"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E03743"/>
    <w:tblPr>
      <w:tblBorders>
        <w:top w:val="single" w:sz="4" w:space="0" w:color="007AF7" w:themeColor="text1" w:themeTint="BF"/>
        <w:left w:val="single" w:sz="4" w:space="0" w:color="007AF7" w:themeColor="text1" w:themeTint="BF"/>
        <w:bottom w:val="single" w:sz="4" w:space="0" w:color="007AF7" w:themeColor="text1" w:themeTint="BF"/>
        <w:right w:val="single" w:sz="4" w:space="0" w:color="007AF7" w:themeColor="text1" w:themeTint="BF"/>
      </w:tblBorders>
      <w:tblCellMar>
        <w:top w:w="72" w:type="dxa"/>
        <w:left w:w="72" w:type="dxa"/>
        <w:bottom w:w="72" w:type="dxa"/>
        <w:right w:w="72" w:type="dxa"/>
      </w:tblCellMar>
    </w:tblPr>
    <w:tcPr>
      <w:shd w:val="clear" w:color="auto" w:fill="FFFFFF" w:themeFill="background1"/>
    </w:tcPr>
  </w:style>
  <w:style w:type="paragraph" w:styleId="BalloonText">
    <w:name w:val="Balloon Text"/>
    <w:basedOn w:val="Normal"/>
    <w:link w:val="BalloonTextChar"/>
    <w:unhideWhenUsed/>
    <w:rsid w:val="00E03743"/>
    <w:rPr>
      <w:rFonts w:ascii="Tahoma" w:hAnsi="Tahoma" w:cs="Tahoma"/>
      <w:sz w:val="16"/>
      <w:szCs w:val="16"/>
    </w:rPr>
  </w:style>
  <w:style w:type="character" w:customStyle="1" w:styleId="BalloonTextChar">
    <w:name w:val="Balloon Text Char"/>
    <w:basedOn w:val="DefaultParagraphFont"/>
    <w:link w:val="BalloonText"/>
    <w:rsid w:val="00E03743"/>
    <w:rPr>
      <w:rFonts w:ascii="Tahoma" w:hAnsi="Tahoma" w:cs="Tahoma"/>
      <w:color w:val="007AF7" w:themeColor="text1" w:themeTint="BF"/>
      <w:sz w:val="16"/>
      <w:szCs w:val="16"/>
    </w:rPr>
  </w:style>
  <w:style w:type="paragraph" w:styleId="Bibliography">
    <w:name w:val="Bibliography"/>
    <w:basedOn w:val="Normal"/>
    <w:next w:val="Normal"/>
    <w:semiHidden/>
    <w:unhideWhenUsed/>
    <w:rsid w:val="00E03743"/>
  </w:style>
  <w:style w:type="paragraph" w:styleId="BlockText">
    <w:name w:val="Block Text"/>
    <w:basedOn w:val="Normal"/>
    <w:semiHidden/>
    <w:unhideWhenUsed/>
    <w:rsid w:val="00E03743"/>
    <w:pPr>
      <w:pBdr>
        <w:top w:val="single" w:sz="2" w:space="10" w:color="AC208D" w:themeColor="accent1" w:shadow="1"/>
        <w:left w:val="single" w:sz="2" w:space="10" w:color="AC208D" w:themeColor="accent1" w:shadow="1"/>
        <w:bottom w:val="single" w:sz="2" w:space="10" w:color="AC208D" w:themeColor="accent1" w:shadow="1"/>
        <w:right w:val="single" w:sz="2" w:space="10" w:color="AC208D" w:themeColor="accent1" w:shadow="1"/>
      </w:pBdr>
      <w:ind w:left="1152" w:right="1152"/>
    </w:pPr>
    <w:rPr>
      <w:i/>
      <w:iCs/>
      <w:color w:val="AC208D" w:themeColor="accent1"/>
    </w:rPr>
  </w:style>
  <w:style w:type="paragraph" w:styleId="BodyText2">
    <w:name w:val="Body Text 2"/>
    <w:basedOn w:val="Normal"/>
    <w:link w:val="BodyText2Char"/>
    <w:semiHidden/>
    <w:unhideWhenUsed/>
    <w:rsid w:val="00E03743"/>
    <w:pPr>
      <w:spacing w:after="120"/>
      <w:ind w:left="360"/>
    </w:pPr>
  </w:style>
  <w:style w:type="paragraph" w:styleId="BodyText3">
    <w:name w:val="Body Text 3"/>
    <w:basedOn w:val="Normal"/>
    <w:link w:val="BodyText3Char"/>
    <w:semiHidden/>
    <w:unhideWhenUsed/>
    <w:rsid w:val="00E03743"/>
    <w:pPr>
      <w:spacing w:after="120"/>
    </w:pPr>
    <w:rPr>
      <w:sz w:val="16"/>
      <w:szCs w:val="16"/>
    </w:rPr>
  </w:style>
  <w:style w:type="character" w:customStyle="1" w:styleId="BodyText3Char">
    <w:name w:val="Body Text 3 Char"/>
    <w:basedOn w:val="DefaultParagraphFont"/>
    <w:link w:val="BodyText3"/>
    <w:semiHidden/>
    <w:rsid w:val="00E03743"/>
    <w:rPr>
      <w:color w:val="007AF7" w:themeColor="text1" w:themeTint="BF"/>
      <w:sz w:val="16"/>
      <w:szCs w:val="16"/>
    </w:rPr>
  </w:style>
  <w:style w:type="paragraph" w:styleId="BodyTextFirstIndent">
    <w:name w:val="Body Text First Indent"/>
    <w:basedOn w:val="BodyText"/>
    <w:link w:val="BodyTextFirstIndentChar"/>
    <w:semiHidden/>
    <w:unhideWhenUsed/>
    <w:rsid w:val="00E03743"/>
    <w:pPr>
      <w:ind w:firstLine="360"/>
    </w:pPr>
    <w:rPr>
      <w:szCs w:val="22"/>
    </w:rPr>
  </w:style>
  <w:style w:type="character" w:customStyle="1" w:styleId="BodyTextFirstIndentChar">
    <w:name w:val="Body Text First Indent Char"/>
    <w:basedOn w:val="BodyTextChar"/>
    <w:link w:val="BodyTextFirstIndent"/>
    <w:semiHidden/>
    <w:rsid w:val="00E03743"/>
    <w:rPr>
      <w:color w:val="007AF7" w:themeColor="text1" w:themeTint="BF"/>
      <w:sz w:val="20"/>
      <w:szCs w:val="20"/>
    </w:rPr>
  </w:style>
  <w:style w:type="character" w:customStyle="1" w:styleId="BodyText2Char">
    <w:name w:val="Body Text 2 Char"/>
    <w:basedOn w:val="DefaultParagraphFont"/>
    <w:link w:val="BodyText2"/>
    <w:semiHidden/>
    <w:rsid w:val="00E03743"/>
    <w:rPr>
      <w:color w:val="007AF7" w:themeColor="text1" w:themeTint="BF"/>
      <w:sz w:val="20"/>
    </w:rPr>
  </w:style>
  <w:style w:type="paragraph" w:styleId="BodyTextFirstIndent2">
    <w:name w:val="Body Text First Indent 2"/>
    <w:basedOn w:val="BodyText2"/>
    <w:link w:val="BodyTextFirstIndent2Char"/>
    <w:semiHidden/>
    <w:unhideWhenUsed/>
    <w:rsid w:val="00E03743"/>
    <w:pPr>
      <w:spacing w:after="0"/>
      <w:ind w:firstLine="360"/>
    </w:pPr>
  </w:style>
  <w:style w:type="character" w:customStyle="1" w:styleId="BodyTextFirstIndent2Char">
    <w:name w:val="Body Text First Indent 2 Char"/>
    <w:basedOn w:val="BodyText2Char"/>
    <w:link w:val="BodyTextFirstIndent2"/>
    <w:semiHidden/>
    <w:rsid w:val="00E03743"/>
    <w:rPr>
      <w:color w:val="007AF7" w:themeColor="text1" w:themeTint="BF"/>
      <w:sz w:val="20"/>
    </w:rPr>
  </w:style>
  <w:style w:type="paragraph" w:styleId="BodyTextIndent2">
    <w:name w:val="Body Text Indent 2"/>
    <w:basedOn w:val="Normal"/>
    <w:link w:val="BodyTextIndent2Char"/>
    <w:semiHidden/>
    <w:unhideWhenUsed/>
    <w:rsid w:val="00E03743"/>
    <w:pPr>
      <w:spacing w:after="120" w:line="480" w:lineRule="auto"/>
      <w:ind w:left="360"/>
    </w:pPr>
  </w:style>
  <w:style w:type="character" w:customStyle="1" w:styleId="BodyTextIndent2Char">
    <w:name w:val="Body Text Indent 2 Char"/>
    <w:basedOn w:val="DefaultParagraphFont"/>
    <w:link w:val="BodyTextIndent2"/>
    <w:semiHidden/>
    <w:rsid w:val="00E03743"/>
    <w:rPr>
      <w:color w:val="007AF7" w:themeColor="text1" w:themeTint="BF"/>
      <w:sz w:val="20"/>
    </w:rPr>
  </w:style>
  <w:style w:type="paragraph" w:styleId="BodyTextIndent3">
    <w:name w:val="Body Text Indent 3"/>
    <w:basedOn w:val="Normal"/>
    <w:link w:val="BodyTextIndent3Char"/>
    <w:semiHidden/>
    <w:unhideWhenUsed/>
    <w:rsid w:val="00E03743"/>
    <w:pPr>
      <w:spacing w:after="120"/>
      <w:ind w:left="360"/>
    </w:pPr>
    <w:rPr>
      <w:sz w:val="16"/>
      <w:szCs w:val="16"/>
    </w:rPr>
  </w:style>
  <w:style w:type="character" w:customStyle="1" w:styleId="BodyTextIndent3Char">
    <w:name w:val="Body Text Indent 3 Char"/>
    <w:basedOn w:val="DefaultParagraphFont"/>
    <w:link w:val="BodyTextIndent3"/>
    <w:semiHidden/>
    <w:rsid w:val="00E03743"/>
    <w:rPr>
      <w:color w:val="007AF7" w:themeColor="text1" w:themeTint="BF"/>
      <w:sz w:val="16"/>
      <w:szCs w:val="16"/>
    </w:rPr>
  </w:style>
  <w:style w:type="paragraph" w:styleId="Caption">
    <w:name w:val="caption"/>
    <w:basedOn w:val="Normal"/>
    <w:next w:val="Normal"/>
    <w:semiHidden/>
    <w:unhideWhenUsed/>
    <w:qFormat/>
    <w:rsid w:val="00E03743"/>
    <w:pPr>
      <w:spacing w:after="200"/>
    </w:pPr>
    <w:rPr>
      <w:b/>
      <w:bCs/>
      <w:color w:val="AC208D" w:themeColor="accent1"/>
      <w:sz w:val="18"/>
      <w:szCs w:val="18"/>
    </w:rPr>
  </w:style>
  <w:style w:type="paragraph" w:styleId="Closing">
    <w:name w:val="Closing"/>
    <w:basedOn w:val="Normal"/>
    <w:link w:val="ClosingChar"/>
    <w:unhideWhenUsed/>
    <w:rsid w:val="00E7754D"/>
    <w:pPr>
      <w:spacing w:before="200"/>
    </w:pPr>
  </w:style>
  <w:style w:type="character" w:customStyle="1" w:styleId="ClosingChar">
    <w:name w:val="Closing Char"/>
    <w:basedOn w:val="DefaultParagraphFont"/>
    <w:link w:val="Closing"/>
    <w:rsid w:val="00E7754D"/>
  </w:style>
  <w:style w:type="paragraph" w:styleId="CommentText">
    <w:name w:val="annotation text"/>
    <w:basedOn w:val="Normal"/>
    <w:link w:val="CommentTextChar"/>
    <w:semiHidden/>
    <w:unhideWhenUsed/>
    <w:rsid w:val="00E03743"/>
    <w:rPr>
      <w:szCs w:val="20"/>
    </w:rPr>
  </w:style>
  <w:style w:type="character" w:customStyle="1" w:styleId="CommentTextChar">
    <w:name w:val="Comment Text Char"/>
    <w:basedOn w:val="DefaultParagraphFont"/>
    <w:link w:val="CommentText"/>
    <w:semiHidden/>
    <w:rsid w:val="00E03743"/>
    <w:rPr>
      <w:color w:val="007AF7" w:themeColor="text1" w:themeTint="BF"/>
      <w:sz w:val="20"/>
      <w:szCs w:val="20"/>
    </w:rPr>
  </w:style>
  <w:style w:type="paragraph" w:styleId="CommentSubject">
    <w:name w:val="annotation subject"/>
    <w:basedOn w:val="CommentText"/>
    <w:next w:val="CommentText"/>
    <w:link w:val="CommentSubjectChar"/>
    <w:semiHidden/>
    <w:unhideWhenUsed/>
    <w:rsid w:val="00E03743"/>
    <w:rPr>
      <w:b/>
      <w:bCs/>
    </w:rPr>
  </w:style>
  <w:style w:type="character" w:customStyle="1" w:styleId="CommentSubjectChar">
    <w:name w:val="Comment Subject Char"/>
    <w:basedOn w:val="CommentTextChar"/>
    <w:link w:val="CommentSubject"/>
    <w:semiHidden/>
    <w:rsid w:val="00E03743"/>
    <w:rPr>
      <w:b/>
      <w:bCs/>
      <w:color w:val="007AF7" w:themeColor="text1" w:themeTint="BF"/>
      <w:sz w:val="20"/>
      <w:szCs w:val="20"/>
    </w:rPr>
  </w:style>
  <w:style w:type="paragraph" w:styleId="Date">
    <w:name w:val="Date"/>
    <w:basedOn w:val="Normal"/>
    <w:next w:val="Normal"/>
    <w:link w:val="DateChar"/>
    <w:semiHidden/>
    <w:unhideWhenUsed/>
    <w:rsid w:val="00E03743"/>
  </w:style>
  <w:style w:type="character" w:customStyle="1" w:styleId="DateChar">
    <w:name w:val="Date Char"/>
    <w:basedOn w:val="DefaultParagraphFont"/>
    <w:link w:val="Date"/>
    <w:semiHidden/>
    <w:rsid w:val="00E03743"/>
    <w:rPr>
      <w:color w:val="007AF7" w:themeColor="text1" w:themeTint="BF"/>
      <w:sz w:val="20"/>
    </w:rPr>
  </w:style>
  <w:style w:type="paragraph" w:styleId="DocumentMap">
    <w:name w:val="Document Map"/>
    <w:basedOn w:val="Normal"/>
    <w:link w:val="DocumentMapChar"/>
    <w:semiHidden/>
    <w:unhideWhenUsed/>
    <w:rsid w:val="00E03743"/>
    <w:rPr>
      <w:rFonts w:ascii="Tahoma" w:hAnsi="Tahoma" w:cs="Tahoma"/>
      <w:sz w:val="16"/>
      <w:szCs w:val="16"/>
    </w:rPr>
  </w:style>
  <w:style w:type="character" w:customStyle="1" w:styleId="DocumentMapChar">
    <w:name w:val="Document Map Char"/>
    <w:basedOn w:val="DefaultParagraphFont"/>
    <w:link w:val="DocumentMap"/>
    <w:semiHidden/>
    <w:rsid w:val="00E03743"/>
    <w:rPr>
      <w:rFonts w:ascii="Tahoma" w:hAnsi="Tahoma" w:cs="Tahoma"/>
      <w:color w:val="007AF7" w:themeColor="text1" w:themeTint="BF"/>
      <w:sz w:val="16"/>
      <w:szCs w:val="16"/>
    </w:rPr>
  </w:style>
  <w:style w:type="paragraph" w:styleId="E-mailSignature">
    <w:name w:val="E-mail Signature"/>
    <w:basedOn w:val="Normal"/>
    <w:link w:val="E-mailSignatureChar"/>
    <w:semiHidden/>
    <w:unhideWhenUsed/>
    <w:rsid w:val="00E03743"/>
  </w:style>
  <w:style w:type="character" w:customStyle="1" w:styleId="E-mailSignatureChar">
    <w:name w:val="E-mail Signature Char"/>
    <w:basedOn w:val="DefaultParagraphFont"/>
    <w:link w:val="E-mailSignature"/>
    <w:semiHidden/>
    <w:rsid w:val="00E03743"/>
    <w:rPr>
      <w:color w:val="007AF7" w:themeColor="text1" w:themeTint="BF"/>
      <w:sz w:val="20"/>
    </w:rPr>
  </w:style>
  <w:style w:type="paragraph" w:styleId="EndnoteText">
    <w:name w:val="endnote text"/>
    <w:basedOn w:val="Normal"/>
    <w:link w:val="EndnoteTextChar"/>
    <w:semiHidden/>
    <w:unhideWhenUsed/>
    <w:rsid w:val="00E03743"/>
    <w:rPr>
      <w:szCs w:val="20"/>
    </w:rPr>
  </w:style>
  <w:style w:type="character" w:customStyle="1" w:styleId="EndnoteTextChar">
    <w:name w:val="Endnote Text Char"/>
    <w:basedOn w:val="DefaultParagraphFont"/>
    <w:link w:val="EndnoteText"/>
    <w:semiHidden/>
    <w:rsid w:val="00E03743"/>
    <w:rPr>
      <w:color w:val="007AF7" w:themeColor="text1" w:themeTint="BF"/>
      <w:sz w:val="20"/>
      <w:szCs w:val="20"/>
    </w:rPr>
  </w:style>
  <w:style w:type="paragraph" w:styleId="EnvelopeAddress">
    <w:name w:val="envelope address"/>
    <w:basedOn w:val="Normal"/>
    <w:semiHidden/>
    <w:unhideWhenUsed/>
    <w:rsid w:val="00E0374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03743"/>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03743"/>
    <w:rPr>
      <w:szCs w:val="20"/>
    </w:rPr>
  </w:style>
  <w:style w:type="character" w:customStyle="1" w:styleId="FootnoteTextChar">
    <w:name w:val="Footnote Text Char"/>
    <w:basedOn w:val="DefaultParagraphFont"/>
    <w:link w:val="FootnoteText"/>
    <w:semiHidden/>
    <w:rsid w:val="00E03743"/>
    <w:rPr>
      <w:color w:val="007AF7" w:themeColor="text1" w:themeTint="BF"/>
      <w:sz w:val="20"/>
      <w:szCs w:val="20"/>
    </w:rPr>
  </w:style>
  <w:style w:type="character" w:customStyle="1" w:styleId="Heading1Char">
    <w:name w:val="Heading 1 Char"/>
    <w:basedOn w:val="DefaultParagraphFont"/>
    <w:link w:val="Heading1"/>
    <w:rsid w:val="00E156D7"/>
    <w:rPr>
      <w:rFonts w:asciiTheme="majorHAnsi" w:eastAsiaTheme="majorEastAsia" w:hAnsiTheme="majorHAnsi" w:cstheme="majorBidi"/>
      <w:bCs/>
      <w:color w:val="004F9F" w:themeColor="text1"/>
      <w:szCs w:val="28"/>
    </w:rPr>
  </w:style>
  <w:style w:type="character" w:customStyle="1" w:styleId="Heading2Char">
    <w:name w:val="Heading 2 Char"/>
    <w:basedOn w:val="DefaultParagraphFont"/>
    <w:link w:val="Heading2"/>
    <w:semiHidden/>
    <w:rsid w:val="00E156D7"/>
    <w:rPr>
      <w:rFonts w:asciiTheme="majorHAnsi" w:eastAsiaTheme="majorEastAsia" w:hAnsiTheme="majorHAnsi" w:cstheme="majorBidi"/>
      <w:bCs/>
      <w:color w:val="65B32E" w:themeColor="text2"/>
      <w:szCs w:val="26"/>
    </w:rPr>
  </w:style>
  <w:style w:type="character" w:customStyle="1" w:styleId="Heading3Char">
    <w:name w:val="Heading 3 Char"/>
    <w:basedOn w:val="DefaultParagraphFont"/>
    <w:link w:val="Heading3"/>
    <w:semiHidden/>
    <w:rsid w:val="00E03743"/>
    <w:rPr>
      <w:rFonts w:asciiTheme="majorHAnsi" w:eastAsiaTheme="majorEastAsia" w:hAnsiTheme="majorHAnsi" w:cstheme="majorBidi"/>
      <w:b/>
      <w:bCs/>
      <w:color w:val="AC208D" w:themeColor="accent1"/>
      <w:sz w:val="20"/>
    </w:rPr>
  </w:style>
  <w:style w:type="character" w:customStyle="1" w:styleId="Heading4Char">
    <w:name w:val="Heading 4 Char"/>
    <w:basedOn w:val="DefaultParagraphFont"/>
    <w:link w:val="Heading4"/>
    <w:semiHidden/>
    <w:rsid w:val="00E03743"/>
    <w:rPr>
      <w:rFonts w:asciiTheme="majorHAnsi" w:eastAsiaTheme="majorEastAsia" w:hAnsiTheme="majorHAnsi" w:cstheme="majorBidi"/>
      <w:b/>
      <w:bCs/>
      <w:i/>
      <w:iCs/>
      <w:color w:val="AC208D" w:themeColor="accent1"/>
      <w:sz w:val="20"/>
    </w:rPr>
  </w:style>
  <w:style w:type="character" w:customStyle="1" w:styleId="Heading5Char">
    <w:name w:val="Heading 5 Char"/>
    <w:basedOn w:val="DefaultParagraphFont"/>
    <w:link w:val="Heading5"/>
    <w:semiHidden/>
    <w:rsid w:val="00E03743"/>
    <w:rPr>
      <w:rFonts w:asciiTheme="majorHAnsi" w:eastAsiaTheme="majorEastAsia" w:hAnsiTheme="majorHAnsi" w:cstheme="majorBidi"/>
      <w:color w:val="551045" w:themeColor="accent1" w:themeShade="7F"/>
      <w:sz w:val="20"/>
    </w:rPr>
  </w:style>
  <w:style w:type="character" w:customStyle="1" w:styleId="Heading6Char">
    <w:name w:val="Heading 6 Char"/>
    <w:basedOn w:val="DefaultParagraphFont"/>
    <w:link w:val="Heading6"/>
    <w:semiHidden/>
    <w:rsid w:val="00E03743"/>
    <w:rPr>
      <w:rFonts w:asciiTheme="majorHAnsi" w:eastAsiaTheme="majorEastAsia" w:hAnsiTheme="majorHAnsi" w:cstheme="majorBidi"/>
      <w:i/>
      <w:iCs/>
      <w:color w:val="551045" w:themeColor="accent1" w:themeShade="7F"/>
      <w:sz w:val="20"/>
    </w:rPr>
  </w:style>
  <w:style w:type="character" w:customStyle="1" w:styleId="Heading7Char">
    <w:name w:val="Heading 7 Char"/>
    <w:basedOn w:val="DefaultParagraphFont"/>
    <w:link w:val="Heading7"/>
    <w:semiHidden/>
    <w:rsid w:val="00E03743"/>
    <w:rPr>
      <w:rFonts w:asciiTheme="majorHAnsi" w:eastAsiaTheme="majorEastAsia" w:hAnsiTheme="majorHAnsi" w:cstheme="majorBidi"/>
      <w:i/>
      <w:iCs/>
      <w:color w:val="007AF7" w:themeColor="text1" w:themeTint="BF"/>
      <w:sz w:val="20"/>
    </w:rPr>
  </w:style>
  <w:style w:type="character" w:customStyle="1" w:styleId="Heading8Char">
    <w:name w:val="Heading 8 Char"/>
    <w:basedOn w:val="DefaultParagraphFont"/>
    <w:link w:val="Heading8"/>
    <w:semiHidden/>
    <w:rsid w:val="00E03743"/>
    <w:rPr>
      <w:rFonts w:asciiTheme="majorHAnsi" w:eastAsiaTheme="majorEastAsia" w:hAnsiTheme="majorHAnsi" w:cstheme="majorBidi"/>
      <w:color w:val="007AF7" w:themeColor="text1" w:themeTint="BF"/>
      <w:sz w:val="20"/>
      <w:szCs w:val="20"/>
    </w:rPr>
  </w:style>
  <w:style w:type="character" w:customStyle="1" w:styleId="Heading9Char">
    <w:name w:val="Heading 9 Char"/>
    <w:basedOn w:val="DefaultParagraphFont"/>
    <w:link w:val="Heading9"/>
    <w:semiHidden/>
    <w:rsid w:val="00E03743"/>
    <w:rPr>
      <w:rFonts w:asciiTheme="majorHAnsi" w:eastAsiaTheme="majorEastAsia" w:hAnsiTheme="majorHAnsi" w:cstheme="majorBidi"/>
      <w:i/>
      <w:iCs/>
      <w:color w:val="007AF7" w:themeColor="text1" w:themeTint="BF"/>
      <w:sz w:val="20"/>
      <w:szCs w:val="20"/>
    </w:rPr>
  </w:style>
  <w:style w:type="paragraph" w:styleId="HTMLAddress">
    <w:name w:val="HTML Address"/>
    <w:basedOn w:val="Normal"/>
    <w:link w:val="HTMLAddressChar"/>
    <w:semiHidden/>
    <w:unhideWhenUsed/>
    <w:rsid w:val="00E03743"/>
    <w:rPr>
      <w:i/>
      <w:iCs/>
    </w:rPr>
  </w:style>
  <w:style w:type="character" w:customStyle="1" w:styleId="HTMLAddressChar">
    <w:name w:val="HTML Address Char"/>
    <w:basedOn w:val="DefaultParagraphFont"/>
    <w:link w:val="HTMLAddress"/>
    <w:semiHidden/>
    <w:rsid w:val="00E03743"/>
    <w:rPr>
      <w:i/>
      <w:iCs/>
      <w:color w:val="007AF7" w:themeColor="text1" w:themeTint="BF"/>
      <w:sz w:val="20"/>
    </w:rPr>
  </w:style>
  <w:style w:type="paragraph" w:styleId="HTMLPreformatted">
    <w:name w:val="HTML Preformatted"/>
    <w:basedOn w:val="Normal"/>
    <w:link w:val="HTMLPreformattedChar"/>
    <w:semiHidden/>
    <w:unhideWhenUsed/>
    <w:rsid w:val="00E03743"/>
    <w:rPr>
      <w:rFonts w:ascii="Consolas" w:hAnsi="Consolas"/>
      <w:szCs w:val="20"/>
    </w:rPr>
  </w:style>
  <w:style w:type="character" w:customStyle="1" w:styleId="HTMLPreformattedChar">
    <w:name w:val="HTML Preformatted Char"/>
    <w:basedOn w:val="DefaultParagraphFont"/>
    <w:link w:val="HTMLPreformatted"/>
    <w:semiHidden/>
    <w:rsid w:val="00E03743"/>
    <w:rPr>
      <w:rFonts w:ascii="Consolas" w:hAnsi="Consolas"/>
      <w:color w:val="007AF7" w:themeColor="text1" w:themeTint="BF"/>
      <w:sz w:val="20"/>
      <w:szCs w:val="20"/>
    </w:rPr>
  </w:style>
  <w:style w:type="paragraph" w:styleId="Index1">
    <w:name w:val="index 1"/>
    <w:basedOn w:val="Normal"/>
    <w:next w:val="Normal"/>
    <w:autoRedefine/>
    <w:semiHidden/>
    <w:unhideWhenUsed/>
    <w:rsid w:val="00E03743"/>
    <w:pPr>
      <w:ind w:left="200" w:hanging="200"/>
    </w:pPr>
  </w:style>
  <w:style w:type="paragraph" w:styleId="Index2">
    <w:name w:val="index 2"/>
    <w:basedOn w:val="Normal"/>
    <w:next w:val="Normal"/>
    <w:autoRedefine/>
    <w:semiHidden/>
    <w:unhideWhenUsed/>
    <w:rsid w:val="00E03743"/>
    <w:pPr>
      <w:ind w:left="400" w:hanging="200"/>
    </w:pPr>
  </w:style>
  <w:style w:type="paragraph" w:styleId="Index3">
    <w:name w:val="index 3"/>
    <w:basedOn w:val="Normal"/>
    <w:next w:val="Normal"/>
    <w:autoRedefine/>
    <w:semiHidden/>
    <w:unhideWhenUsed/>
    <w:rsid w:val="00E03743"/>
    <w:pPr>
      <w:ind w:left="600" w:hanging="200"/>
    </w:pPr>
  </w:style>
  <w:style w:type="paragraph" w:styleId="Index4">
    <w:name w:val="index 4"/>
    <w:basedOn w:val="Normal"/>
    <w:next w:val="Normal"/>
    <w:autoRedefine/>
    <w:semiHidden/>
    <w:unhideWhenUsed/>
    <w:rsid w:val="00E03743"/>
    <w:pPr>
      <w:ind w:left="800" w:hanging="200"/>
    </w:pPr>
  </w:style>
  <w:style w:type="paragraph" w:styleId="Index5">
    <w:name w:val="index 5"/>
    <w:basedOn w:val="Normal"/>
    <w:next w:val="Normal"/>
    <w:autoRedefine/>
    <w:semiHidden/>
    <w:unhideWhenUsed/>
    <w:rsid w:val="00E03743"/>
    <w:pPr>
      <w:ind w:left="1000" w:hanging="200"/>
    </w:pPr>
  </w:style>
  <w:style w:type="paragraph" w:styleId="Index6">
    <w:name w:val="index 6"/>
    <w:basedOn w:val="Normal"/>
    <w:next w:val="Normal"/>
    <w:autoRedefine/>
    <w:semiHidden/>
    <w:unhideWhenUsed/>
    <w:rsid w:val="00E03743"/>
    <w:pPr>
      <w:ind w:left="1200" w:hanging="200"/>
    </w:pPr>
  </w:style>
  <w:style w:type="paragraph" w:styleId="Index7">
    <w:name w:val="index 7"/>
    <w:basedOn w:val="Normal"/>
    <w:next w:val="Normal"/>
    <w:autoRedefine/>
    <w:semiHidden/>
    <w:unhideWhenUsed/>
    <w:rsid w:val="00E03743"/>
    <w:pPr>
      <w:ind w:left="1400" w:hanging="200"/>
    </w:pPr>
  </w:style>
  <w:style w:type="paragraph" w:styleId="Index8">
    <w:name w:val="index 8"/>
    <w:basedOn w:val="Normal"/>
    <w:next w:val="Normal"/>
    <w:autoRedefine/>
    <w:semiHidden/>
    <w:unhideWhenUsed/>
    <w:rsid w:val="00E03743"/>
    <w:pPr>
      <w:ind w:left="1600" w:hanging="200"/>
    </w:pPr>
  </w:style>
  <w:style w:type="paragraph" w:styleId="Index9">
    <w:name w:val="index 9"/>
    <w:basedOn w:val="Normal"/>
    <w:next w:val="Normal"/>
    <w:autoRedefine/>
    <w:semiHidden/>
    <w:unhideWhenUsed/>
    <w:rsid w:val="00E03743"/>
    <w:pPr>
      <w:ind w:left="1800" w:hanging="200"/>
    </w:pPr>
  </w:style>
  <w:style w:type="paragraph" w:styleId="IndexHeading">
    <w:name w:val="index heading"/>
    <w:basedOn w:val="Normal"/>
    <w:next w:val="Index1"/>
    <w:semiHidden/>
    <w:unhideWhenUsed/>
    <w:rsid w:val="00E03743"/>
    <w:rPr>
      <w:rFonts w:asciiTheme="majorHAnsi" w:eastAsiaTheme="majorEastAsia" w:hAnsiTheme="majorHAnsi" w:cstheme="majorBidi"/>
      <w:b/>
      <w:bCs/>
    </w:rPr>
  </w:style>
  <w:style w:type="paragraph" w:styleId="List">
    <w:name w:val="List"/>
    <w:basedOn w:val="Normal"/>
    <w:semiHidden/>
    <w:unhideWhenUsed/>
    <w:rsid w:val="00E03743"/>
    <w:pPr>
      <w:ind w:left="360" w:hanging="360"/>
      <w:contextualSpacing/>
    </w:pPr>
  </w:style>
  <w:style w:type="paragraph" w:styleId="List2">
    <w:name w:val="List 2"/>
    <w:basedOn w:val="Normal"/>
    <w:semiHidden/>
    <w:unhideWhenUsed/>
    <w:rsid w:val="00E03743"/>
    <w:pPr>
      <w:ind w:left="720" w:hanging="360"/>
      <w:contextualSpacing/>
    </w:pPr>
  </w:style>
  <w:style w:type="paragraph" w:styleId="List3">
    <w:name w:val="List 3"/>
    <w:basedOn w:val="Normal"/>
    <w:semiHidden/>
    <w:unhideWhenUsed/>
    <w:rsid w:val="00E03743"/>
    <w:pPr>
      <w:ind w:left="1080" w:hanging="360"/>
      <w:contextualSpacing/>
    </w:pPr>
  </w:style>
  <w:style w:type="paragraph" w:styleId="List4">
    <w:name w:val="List 4"/>
    <w:basedOn w:val="Normal"/>
    <w:semiHidden/>
    <w:unhideWhenUsed/>
    <w:rsid w:val="00E03743"/>
    <w:pPr>
      <w:ind w:left="1440" w:hanging="360"/>
      <w:contextualSpacing/>
    </w:pPr>
  </w:style>
  <w:style w:type="paragraph" w:styleId="List5">
    <w:name w:val="List 5"/>
    <w:basedOn w:val="Normal"/>
    <w:semiHidden/>
    <w:unhideWhenUsed/>
    <w:rsid w:val="00E03743"/>
    <w:pPr>
      <w:ind w:left="1800" w:hanging="360"/>
      <w:contextualSpacing/>
    </w:pPr>
  </w:style>
  <w:style w:type="paragraph" w:styleId="ListBullet">
    <w:name w:val="List Bullet"/>
    <w:basedOn w:val="Normal"/>
    <w:semiHidden/>
    <w:unhideWhenUsed/>
    <w:rsid w:val="00E03743"/>
    <w:pPr>
      <w:numPr>
        <w:numId w:val="1"/>
      </w:numPr>
      <w:contextualSpacing/>
    </w:pPr>
  </w:style>
  <w:style w:type="paragraph" w:styleId="ListBullet2">
    <w:name w:val="List Bullet 2"/>
    <w:basedOn w:val="Normal"/>
    <w:semiHidden/>
    <w:unhideWhenUsed/>
    <w:rsid w:val="00E03743"/>
    <w:pPr>
      <w:numPr>
        <w:numId w:val="2"/>
      </w:numPr>
      <w:contextualSpacing/>
    </w:pPr>
  </w:style>
  <w:style w:type="paragraph" w:styleId="ListBullet3">
    <w:name w:val="List Bullet 3"/>
    <w:basedOn w:val="Normal"/>
    <w:semiHidden/>
    <w:unhideWhenUsed/>
    <w:rsid w:val="00E03743"/>
    <w:pPr>
      <w:numPr>
        <w:numId w:val="3"/>
      </w:numPr>
      <w:contextualSpacing/>
    </w:pPr>
  </w:style>
  <w:style w:type="paragraph" w:styleId="ListBullet4">
    <w:name w:val="List Bullet 4"/>
    <w:basedOn w:val="Normal"/>
    <w:semiHidden/>
    <w:unhideWhenUsed/>
    <w:rsid w:val="00E03743"/>
    <w:pPr>
      <w:numPr>
        <w:numId w:val="4"/>
      </w:numPr>
      <w:contextualSpacing/>
    </w:pPr>
  </w:style>
  <w:style w:type="paragraph" w:styleId="ListBullet5">
    <w:name w:val="List Bullet 5"/>
    <w:basedOn w:val="Normal"/>
    <w:semiHidden/>
    <w:unhideWhenUsed/>
    <w:rsid w:val="00E03743"/>
    <w:pPr>
      <w:numPr>
        <w:numId w:val="5"/>
      </w:numPr>
      <w:contextualSpacing/>
    </w:pPr>
  </w:style>
  <w:style w:type="paragraph" w:styleId="ListContinue">
    <w:name w:val="List Continue"/>
    <w:basedOn w:val="Normal"/>
    <w:semiHidden/>
    <w:unhideWhenUsed/>
    <w:rsid w:val="00E03743"/>
    <w:pPr>
      <w:spacing w:after="120"/>
      <w:ind w:left="360"/>
      <w:contextualSpacing/>
    </w:pPr>
  </w:style>
  <w:style w:type="paragraph" w:styleId="ListContinue2">
    <w:name w:val="List Continue 2"/>
    <w:basedOn w:val="Normal"/>
    <w:semiHidden/>
    <w:unhideWhenUsed/>
    <w:rsid w:val="00E03743"/>
    <w:pPr>
      <w:spacing w:after="120"/>
      <w:ind w:left="720"/>
      <w:contextualSpacing/>
    </w:pPr>
  </w:style>
  <w:style w:type="paragraph" w:styleId="ListContinue3">
    <w:name w:val="List Continue 3"/>
    <w:basedOn w:val="Normal"/>
    <w:semiHidden/>
    <w:unhideWhenUsed/>
    <w:rsid w:val="00E03743"/>
    <w:pPr>
      <w:spacing w:after="120"/>
      <w:ind w:left="1080"/>
      <w:contextualSpacing/>
    </w:pPr>
  </w:style>
  <w:style w:type="paragraph" w:styleId="ListContinue4">
    <w:name w:val="List Continue 4"/>
    <w:basedOn w:val="Normal"/>
    <w:semiHidden/>
    <w:unhideWhenUsed/>
    <w:rsid w:val="00E03743"/>
    <w:pPr>
      <w:spacing w:after="120"/>
      <w:ind w:left="1440"/>
      <w:contextualSpacing/>
    </w:pPr>
  </w:style>
  <w:style w:type="paragraph" w:styleId="ListContinue5">
    <w:name w:val="List Continue 5"/>
    <w:basedOn w:val="Normal"/>
    <w:semiHidden/>
    <w:unhideWhenUsed/>
    <w:rsid w:val="00E03743"/>
    <w:pPr>
      <w:spacing w:after="120"/>
      <w:ind w:left="1800"/>
      <w:contextualSpacing/>
    </w:pPr>
  </w:style>
  <w:style w:type="paragraph" w:styleId="ListNumber">
    <w:name w:val="List Number"/>
    <w:basedOn w:val="Normal"/>
    <w:semiHidden/>
    <w:unhideWhenUsed/>
    <w:rsid w:val="00E03743"/>
    <w:pPr>
      <w:numPr>
        <w:numId w:val="6"/>
      </w:numPr>
      <w:contextualSpacing/>
    </w:pPr>
  </w:style>
  <w:style w:type="paragraph" w:styleId="ListNumber2">
    <w:name w:val="List Number 2"/>
    <w:basedOn w:val="Normal"/>
    <w:semiHidden/>
    <w:unhideWhenUsed/>
    <w:rsid w:val="00E03743"/>
    <w:pPr>
      <w:numPr>
        <w:numId w:val="7"/>
      </w:numPr>
      <w:contextualSpacing/>
    </w:pPr>
  </w:style>
  <w:style w:type="paragraph" w:styleId="ListNumber3">
    <w:name w:val="List Number 3"/>
    <w:basedOn w:val="Normal"/>
    <w:semiHidden/>
    <w:unhideWhenUsed/>
    <w:rsid w:val="00E03743"/>
    <w:pPr>
      <w:numPr>
        <w:numId w:val="8"/>
      </w:numPr>
      <w:contextualSpacing/>
    </w:pPr>
  </w:style>
  <w:style w:type="paragraph" w:styleId="ListNumber4">
    <w:name w:val="List Number 4"/>
    <w:basedOn w:val="Normal"/>
    <w:semiHidden/>
    <w:unhideWhenUsed/>
    <w:rsid w:val="00E03743"/>
    <w:pPr>
      <w:numPr>
        <w:numId w:val="9"/>
      </w:numPr>
      <w:contextualSpacing/>
    </w:pPr>
  </w:style>
  <w:style w:type="paragraph" w:styleId="ListNumber5">
    <w:name w:val="List Number 5"/>
    <w:basedOn w:val="Normal"/>
    <w:semiHidden/>
    <w:unhideWhenUsed/>
    <w:rsid w:val="00E03743"/>
    <w:pPr>
      <w:numPr>
        <w:numId w:val="10"/>
      </w:numPr>
      <w:contextualSpacing/>
    </w:pPr>
  </w:style>
  <w:style w:type="paragraph" w:styleId="ListParagraph">
    <w:name w:val="List Paragraph"/>
    <w:basedOn w:val="Normal"/>
    <w:uiPriority w:val="34"/>
    <w:qFormat/>
    <w:rsid w:val="00E03743"/>
    <w:pPr>
      <w:ind w:left="720"/>
      <w:contextualSpacing/>
    </w:pPr>
  </w:style>
  <w:style w:type="paragraph" w:styleId="MacroText">
    <w:name w:val="macro"/>
    <w:link w:val="MacroTextChar"/>
    <w:semiHidden/>
    <w:unhideWhenUsed/>
    <w:rsid w:val="00E03743"/>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007AF7" w:themeColor="text1" w:themeTint="BF"/>
      <w:sz w:val="20"/>
      <w:szCs w:val="20"/>
    </w:rPr>
  </w:style>
  <w:style w:type="character" w:customStyle="1" w:styleId="MacroTextChar">
    <w:name w:val="Macro Text Char"/>
    <w:basedOn w:val="DefaultParagraphFont"/>
    <w:link w:val="MacroText"/>
    <w:semiHidden/>
    <w:rsid w:val="00E03743"/>
    <w:rPr>
      <w:rFonts w:ascii="Consolas" w:hAnsi="Consolas"/>
      <w:color w:val="007AF7" w:themeColor="text1" w:themeTint="BF"/>
      <w:sz w:val="20"/>
      <w:szCs w:val="20"/>
    </w:rPr>
  </w:style>
  <w:style w:type="paragraph" w:styleId="MessageHeader">
    <w:name w:val="Message Header"/>
    <w:basedOn w:val="Normal"/>
    <w:link w:val="MessageHeaderChar"/>
    <w:semiHidden/>
    <w:unhideWhenUsed/>
    <w:rsid w:val="00E0374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03743"/>
    <w:rPr>
      <w:rFonts w:asciiTheme="majorHAnsi" w:eastAsiaTheme="majorEastAsia" w:hAnsiTheme="majorHAnsi" w:cstheme="majorBidi"/>
      <w:color w:val="007AF7" w:themeColor="text1" w:themeTint="BF"/>
      <w:sz w:val="24"/>
      <w:szCs w:val="24"/>
      <w:shd w:val="pct20" w:color="auto" w:fill="auto"/>
    </w:rPr>
  </w:style>
  <w:style w:type="paragraph" w:styleId="NormalWeb">
    <w:name w:val="Normal (Web)"/>
    <w:basedOn w:val="Normal"/>
    <w:semiHidden/>
    <w:unhideWhenUsed/>
    <w:rsid w:val="00E03743"/>
    <w:rPr>
      <w:rFonts w:ascii="Times New Roman" w:hAnsi="Times New Roman" w:cs="Times New Roman"/>
      <w:sz w:val="24"/>
      <w:szCs w:val="24"/>
    </w:rPr>
  </w:style>
  <w:style w:type="paragraph" w:styleId="NormalIndent">
    <w:name w:val="Normal Indent"/>
    <w:basedOn w:val="Normal"/>
    <w:semiHidden/>
    <w:unhideWhenUsed/>
    <w:rsid w:val="00E03743"/>
    <w:pPr>
      <w:ind w:left="720"/>
    </w:pPr>
  </w:style>
  <w:style w:type="paragraph" w:styleId="NoteHeading">
    <w:name w:val="Note Heading"/>
    <w:basedOn w:val="Normal"/>
    <w:next w:val="Normal"/>
    <w:link w:val="NoteHeadingChar"/>
    <w:semiHidden/>
    <w:unhideWhenUsed/>
    <w:rsid w:val="00E03743"/>
  </w:style>
  <w:style w:type="character" w:customStyle="1" w:styleId="NoteHeadingChar">
    <w:name w:val="Note Heading Char"/>
    <w:basedOn w:val="DefaultParagraphFont"/>
    <w:link w:val="NoteHeading"/>
    <w:semiHidden/>
    <w:rsid w:val="00E03743"/>
    <w:rPr>
      <w:color w:val="007AF7" w:themeColor="text1" w:themeTint="BF"/>
      <w:sz w:val="20"/>
    </w:rPr>
  </w:style>
  <w:style w:type="paragraph" w:styleId="PlainText">
    <w:name w:val="Plain Text"/>
    <w:basedOn w:val="Normal"/>
    <w:link w:val="PlainTextChar"/>
    <w:semiHidden/>
    <w:unhideWhenUsed/>
    <w:rsid w:val="00E03743"/>
    <w:rPr>
      <w:rFonts w:ascii="Consolas" w:hAnsi="Consolas"/>
      <w:sz w:val="21"/>
      <w:szCs w:val="21"/>
    </w:rPr>
  </w:style>
  <w:style w:type="character" w:customStyle="1" w:styleId="PlainTextChar">
    <w:name w:val="Plain Text Char"/>
    <w:basedOn w:val="DefaultParagraphFont"/>
    <w:link w:val="PlainText"/>
    <w:semiHidden/>
    <w:rsid w:val="00E03743"/>
    <w:rPr>
      <w:rFonts w:ascii="Consolas" w:hAnsi="Consolas"/>
      <w:color w:val="007AF7" w:themeColor="text1" w:themeTint="BF"/>
      <w:sz w:val="21"/>
      <w:szCs w:val="21"/>
    </w:rPr>
  </w:style>
  <w:style w:type="paragraph" w:styleId="Salutation">
    <w:name w:val="Salutation"/>
    <w:basedOn w:val="Normal"/>
    <w:next w:val="Normal"/>
    <w:link w:val="SalutationChar"/>
    <w:semiHidden/>
    <w:unhideWhenUsed/>
    <w:rsid w:val="00E03743"/>
  </w:style>
  <w:style w:type="character" w:customStyle="1" w:styleId="SalutationChar">
    <w:name w:val="Salutation Char"/>
    <w:basedOn w:val="DefaultParagraphFont"/>
    <w:link w:val="Salutation"/>
    <w:semiHidden/>
    <w:rsid w:val="00E03743"/>
    <w:rPr>
      <w:color w:val="007AF7" w:themeColor="text1" w:themeTint="BF"/>
      <w:sz w:val="20"/>
    </w:rPr>
  </w:style>
  <w:style w:type="paragraph" w:styleId="TableofAuthorities">
    <w:name w:val="table of authorities"/>
    <w:basedOn w:val="Normal"/>
    <w:next w:val="Normal"/>
    <w:semiHidden/>
    <w:unhideWhenUsed/>
    <w:rsid w:val="00E03743"/>
    <w:pPr>
      <w:ind w:left="200" w:hanging="200"/>
    </w:pPr>
  </w:style>
  <w:style w:type="paragraph" w:styleId="TableofFigures">
    <w:name w:val="table of figures"/>
    <w:basedOn w:val="Normal"/>
    <w:next w:val="Normal"/>
    <w:semiHidden/>
    <w:unhideWhenUsed/>
    <w:rsid w:val="00E03743"/>
  </w:style>
  <w:style w:type="paragraph" w:styleId="Title">
    <w:name w:val="Title"/>
    <w:basedOn w:val="Normal"/>
    <w:next w:val="Normal"/>
    <w:link w:val="TitleChar"/>
    <w:qFormat/>
    <w:rsid w:val="00E03743"/>
    <w:pPr>
      <w:pBdr>
        <w:bottom w:val="single" w:sz="8" w:space="4" w:color="AC208D" w:themeColor="accent1"/>
      </w:pBdr>
      <w:spacing w:after="300"/>
      <w:contextualSpacing/>
    </w:pPr>
    <w:rPr>
      <w:rFonts w:asciiTheme="majorHAnsi" w:eastAsiaTheme="majorEastAsia" w:hAnsiTheme="majorHAnsi" w:cstheme="majorBidi"/>
      <w:color w:val="4B8522" w:themeColor="text2" w:themeShade="BF"/>
      <w:spacing w:val="5"/>
      <w:kern w:val="28"/>
      <w:sz w:val="52"/>
      <w:szCs w:val="52"/>
    </w:rPr>
  </w:style>
  <w:style w:type="character" w:customStyle="1" w:styleId="TitleChar">
    <w:name w:val="Title Char"/>
    <w:basedOn w:val="DefaultParagraphFont"/>
    <w:link w:val="Title"/>
    <w:rsid w:val="00E03743"/>
    <w:rPr>
      <w:rFonts w:asciiTheme="majorHAnsi" w:eastAsiaTheme="majorEastAsia" w:hAnsiTheme="majorHAnsi" w:cstheme="majorBidi"/>
      <w:color w:val="4B8522" w:themeColor="text2" w:themeShade="BF"/>
      <w:spacing w:val="5"/>
      <w:kern w:val="28"/>
      <w:sz w:val="52"/>
      <w:szCs w:val="52"/>
    </w:rPr>
  </w:style>
  <w:style w:type="paragraph" w:styleId="TOAHeading">
    <w:name w:val="toa heading"/>
    <w:basedOn w:val="Normal"/>
    <w:next w:val="Normal"/>
    <w:semiHidden/>
    <w:unhideWhenUsed/>
    <w:rsid w:val="00E0374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03743"/>
    <w:pPr>
      <w:spacing w:after="100"/>
    </w:pPr>
  </w:style>
  <w:style w:type="paragraph" w:styleId="TOC2">
    <w:name w:val="toc 2"/>
    <w:basedOn w:val="Normal"/>
    <w:next w:val="Normal"/>
    <w:autoRedefine/>
    <w:semiHidden/>
    <w:unhideWhenUsed/>
    <w:rsid w:val="00E03743"/>
    <w:pPr>
      <w:spacing w:after="100"/>
      <w:ind w:left="200"/>
    </w:pPr>
  </w:style>
  <w:style w:type="paragraph" w:styleId="TOC3">
    <w:name w:val="toc 3"/>
    <w:basedOn w:val="Normal"/>
    <w:next w:val="Normal"/>
    <w:autoRedefine/>
    <w:semiHidden/>
    <w:unhideWhenUsed/>
    <w:rsid w:val="00E03743"/>
    <w:pPr>
      <w:spacing w:after="100"/>
      <w:ind w:left="400"/>
    </w:pPr>
  </w:style>
  <w:style w:type="paragraph" w:styleId="TOC4">
    <w:name w:val="toc 4"/>
    <w:basedOn w:val="Normal"/>
    <w:next w:val="Normal"/>
    <w:autoRedefine/>
    <w:semiHidden/>
    <w:unhideWhenUsed/>
    <w:rsid w:val="00E03743"/>
    <w:pPr>
      <w:spacing w:after="100"/>
      <w:ind w:left="600"/>
    </w:pPr>
  </w:style>
  <w:style w:type="paragraph" w:styleId="TOC5">
    <w:name w:val="toc 5"/>
    <w:basedOn w:val="Normal"/>
    <w:next w:val="Normal"/>
    <w:autoRedefine/>
    <w:semiHidden/>
    <w:unhideWhenUsed/>
    <w:rsid w:val="00E03743"/>
    <w:pPr>
      <w:spacing w:after="100"/>
      <w:ind w:left="800"/>
    </w:pPr>
  </w:style>
  <w:style w:type="paragraph" w:styleId="TOC6">
    <w:name w:val="toc 6"/>
    <w:basedOn w:val="Normal"/>
    <w:next w:val="Normal"/>
    <w:autoRedefine/>
    <w:semiHidden/>
    <w:unhideWhenUsed/>
    <w:rsid w:val="00E03743"/>
    <w:pPr>
      <w:spacing w:after="100"/>
      <w:ind w:left="1000"/>
    </w:pPr>
  </w:style>
  <w:style w:type="paragraph" w:styleId="TOC7">
    <w:name w:val="toc 7"/>
    <w:basedOn w:val="Normal"/>
    <w:next w:val="Normal"/>
    <w:autoRedefine/>
    <w:semiHidden/>
    <w:unhideWhenUsed/>
    <w:rsid w:val="00E03743"/>
    <w:pPr>
      <w:spacing w:after="100"/>
      <w:ind w:left="1200"/>
    </w:pPr>
  </w:style>
  <w:style w:type="paragraph" w:styleId="TOC8">
    <w:name w:val="toc 8"/>
    <w:basedOn w:val="Normal"/>
    <w:next w:val="Normal"/>
    <w:autoRedefine/>
    <w:semiHidden/>
    <w:unhideWhenUsed/>
    <w:rsid w:val="00E03743"/>
    <w:pPr>
      <w:spacing w:after="100"/>
      <w:ind w:left="1400"/>
    </w:pPr>
  </w:style>
  <w:style w:type="paragraph" w:styleId="TOC9">
    <w:name w:val="toc 9"/>
    <w:basedOn w:val="Normal"/>
    <w:next w:val="Normal"/>
    <w:autoRedefine/>
    <w:semiHidden/>
    <w:unhideWhenUsed/>
    <w:rsid w:val="00E03743"/>
    <w:pPr>
      <w:spacing w:after="100"/>
      <w:ind w:left="1600"/>
    </w:pPr>
  </w:style>
  <w:style w:type="paragraph" w:styleId="TOCHeading">
    <w:name w:val="TOC Heading"/>
    <w:basedOn w:val="Heading1"/>
    <w:next w:val="Normal"/>
    <w:semiHidden/>
    <w:unhideWhenUsed/>
    <w:qFormat/>
    <w:rsid w:val="00E03743"/>
    <w:pPr>
      <w:outlineLvl w:val="9"/>
    </w:pPr>
  </w:style>
  <w:style w:type="table" w:styleId="TableGrid">
    <w:name w:val="Table Grid"/>
    <w:basedOn w:val="TableNormal"/>
    <w:uiPriority w:val="59"/>
    <w:rsid w:val="0044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065BE"/>
    <w:rPr>
      <w:color w:val="ED145B" w:themeColor="hyperlink"/>
      <w:u w:val="single"/>
    </w:rPr>
  </w:style>
  <w:style w:type="character" w:styleId="CommentReference">
    <w:name w:val="annotation reference"/>
    <w:basedOn w:val="DefaultParagraphFont"/>
    <w:uiPriority w:val="99"/>
    <w:semiHidden/>
    <w:unhideWhenUsed/>
    <w:rsid w:val="0052106E"/>
    <w:rPr>
      <w:sz w:val="16"/>
      <w:szCs w:val="16"/>
    </w:rPr>
  </w:style>
  <w:style w:type="paragraph" w:customStyle="1" w:styleId="Default">
    <w:name w:val="Default"/>
    <w:rsid w:val="007D1295"/>
    <w:pPr>
      <w:autoSpaceDE w:val="0"/>
      <w:autoSpaceDN w:val="0"/>
      <w:adjustRightInd w:val="0"/>
    </w:pPr>
    <w:rPr>
      <w:rFonts w:ascii="Arial" w:hAnsi="Arial" w:cs="Arial"/>
      <w:color w:val="000000"/>
      <w:sz w:val="24"/>
      <w:szCs w:val="24"/>
      <w:lang w:val="en-GB"/>
    </w:rPr>
  </w:style>
  <w:style w:type="paragraph" w:styleId="Revision">
    <w:name w:val="Revision"/>
    <w:hidden/>
    <w:uiPriority w:val="99"/>
    <w:semiHidden/>
    <w:rsid w:val="00C81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702219">
      <w:bodyDiv w:val="1"/>
      <w:marLeft w:val="0"/>
      <w:marRight w:val="0"/>
      <w:marTop w:val="0"/>
      <w:marBottom w:val="0"/>
      <w:divBdr>
        <w:top w:val="none" w:sz="0" w:space="0" w:color="auto"/>
        <w:left w:val="none" w:sz="0" w:space="0" w:color="auto"/>
        <w:bottom w:val="none" w:sz="0" w:space="0" w:color="auto"/>
        <w:right w:val="none" w:sz="0" w:space="0" w:color="auto"/>
      </w:divBdr>
    </w:div>
    <w:div w:id="194884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wlcommunityportal.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harm\LOCALS~1\Temp\1\Temporary%20Directory%201%20for%20MS-WORD_TEMPLATES.zip\MS-WORD_TEMPLATES\LETTERHEAD%20TEMPLATES\NWL%20Letterhead%20template.dotx" TargetMode="External"/></Relationships>
</file>

<file path=word/theme/theme1.xml><?xml version="1.0" encoding="utf-8"?>
<a:theme xmlns:a="http://schemas.openxmlformats.org/drawingml/2006/main" name="NWL theme">
  <a:themeElements>
    <a:clrScheme name="NWL colours">
      <a:dk1>
        <a:srgbClr val="004F9F"/>
      </a:dk1>
      <a:lt1>
        <a:sysClr val="window" lastClr="FFFFFF"/>
      </a:lt1>
      <a:dk2>
        <a:srgbClr val="65B32E"/>
      </a:dk2>
      <a:lt2>
        <a:srgbClr val="FFFFFF"/>
      </a:lt2>
      <a:accent1>
        <a:srgbClr val="AC208D"/>
      </a:accent1>
      <a:accent2>
        <a:srgbClr val="D58FC6"/>
      </a:accent2>
      <a:accent3>
        <a:srgbClr val="004F9F"/>
      </a:accent3>
      <a:accent4>
        <a:srgbClr val="80BBDF"/>
      </a:accent4>
      <a:accent5>
        <a:srgbClr val="00A89C"/>
      </a:accent5>
      <a:accent6>
        <a:srgbClr val="80D3CD"/>
      </a:accent6>
      <a:hlink>
        <a:srgbClr val="ED145B"/>
      </a:hlink>
      <a:folHlink>
        <a:srgbClr val="F3792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BF424-5F29-44EC-A5CB-D46D655B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NWL Letterhead template</Template>
  <TotalTime>141</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1380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dc:creator>
  <cp:lastModifiedBy>John Hogg</cp:lastModifiedBy>
  <cp:revision>9</cp:revision>
  <cp:lastPrinted>2018-09-11T12:43:00Z</cp:lastPrinted>
  <dcterms:created xsi:type="dcterms:W3CDTF">2018-09-11T12:41:00Z</dcterms:created>
  <dcterms:modified xsi:type="dcterms:W3CDTF">2018-09-13T13:48:00Z</dcterms:modified>
</cp:coreProperties>
</file>