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3A" w:rsidRPr="003D6383" w:rsidRDefault="007439CD" w:rsidP="00E60C7C">
      <w:pPr>
        <w:spacing w:before="100" w:beforeAutospacing="1" w:line="240" w:lineRule="auto"/>
        <w:ind w:right="-24"/>
        <w:rPr>
          <w:rFonts w:cs="Arial"/>
          <w:b/>
          <w:sz w:val="24"/>
          <w:szCs w:val="24"/>
        </w:rPr>
      </w:pPr>
      <w:r w:rsidRPr="00AB119B">
        <w:rPr>
          <w:rFonts w:cs="Arial"/>
          <w:b/>
          <w:sz w:val="24"/>
          <w:szCs w:val="24"/>
        </w:rPr>
        <w:t>O</w:t>
      </w:r>
      <w:r w:rsidRPr="003D6383">
        <w:rPr>
          <w:rFonts w:cs="Arial"/>
          <w:b/>
          <w:sz w:val="24"/>
          <w:szCs w:val="24"/>
        </w:rPr>
        <w:t xml:space="preserve">ur Ref: </w:t>
      </w:r>
      <w:proofErr w:type="spellStart"/>
      <w:r w:rsidR="00294F6A">
        <w:rPr>
          <w:rFonts w:cs="Arial"/>
          <w:b/>
          <w:sz w:val="24"/>
          <w:szCs w:val="24"/>
        </w:rPr>
        <w:t>Ferryhill</w:t>
      </w:r>
      <w:proofErr w:type="spellEnd"/>
      <w:r w:rsidR="00294F6A">
        <w:rPr>
          <w:rFonts w:cs="Arial"/>
          <w:b/>
          <w:sz w:val="24"/>
          <w:szCs w:val="24"/>
        </w:rPr>
        <w:t>/BH01</w:t>
      </w:r>
    </w:p>
    <w:p w:rsidR="00AE1F12" w:rsidRPr="003D6383" w:rsidRDefault="00086977" w:rsidP="00E60C7C">
      <w:pPr>
        <w:spacing w:before="100" w:beforeAutospacing="1" w:line="240" w:lineRule="auto"/>
        <w:ind w:right="-24"/>
        <w:rPr>
          <w:rFonts w:cs="Arial"/>
          <w:b/>
          <w:sz w:val="24"/>
          <w:szCs w:val="24"/>
        </w:rPr>
      </w:pPr>
      <w:r w:rsidRPr="003D6383">
        <w:rPr>
          <w:rFonts w:cs="Arial"/>
          <w:b/>
          <w:sz w:val="24"/>
          <w:szCs w:val="24"/>
        </w:rPr>
        <w:t xml:space="preserve">13 September </w:t>
      </w:r>
      <w:r w:rsidR="00423084" w:rsidRPr="003D6383">
        <w:rPr>
          <w:rFonts w:cs="Arial"/>
          <w:b/>
          <w:sz w:val="24"/>
          <w:szCs w:val="24"/>
        </w:rPr>
        <w:t>2019</w:t>
      </w:r>
    </w:p>
    <w:p w:rsidR="00976C37" w:rsidRPr="003D6383" w:rsidRDefault="00976C37" w:rsidP="00E60C7C">
      <w:pPr>
        <w:spacing w:before="100" w:beforeAutospacing="1" w:line="240" w:lineRule="auto"/>
        <w:ind w:right="-24"/>
        <w:rPr>
          <w:rFonts w:cs="Arial"/>
          <w:sz w:val="24"/>
          <w:szCs w:val="24"/>
        </w:rPr>
      </w:pPr>
      <w:r w:rsidRPr="003D6383">
        <w:rPr>
          <w:rFonts w:cs="Arial"/>
          <w:sz w:val="24"/>
          <w:szCs w:val="24"/>
        </w:rPr>
        <w:t>Dear Customer</w:t>
      </w:r>
    </w:p>
    <w:p w:rsidR="00342E05" w:rsidRPr="003D6383" w:rsidRDefault="00342E05" w:rsidP="00342E05">
      <w:pPr>
        <w:jc w:val="both"/>
        <w:rPr>
          <w:rFonts w:cs="Arial"/>
          <w:sz w:val="24"/>
          <w:szCs w:val="24"/>
        </w:rPr>
      </w:pPr>
    </w:p>
    <w:p w:rsidR="00342E05" w:rsidRPr="003D6383" w:rsidRDefault="00342E05" w:rsidP="00342E05">
      <w:pPr>
        <w:jc w:val="both"/>
        <w:rPr>
          <w:rFonts w:cs="Arial"/>
          <w:b/>
          <w:sz w:val="24"/>
          <w:szCs w:val="24"/>
        </w:rPr>
      </w:pPr>
      <w:r w:rsidRPr="003D6383">
        <w:rPr>
          <w:rFonts w:cs="Arial"/>
          <w:b/>
          <w:sz w:val="24"/>
          <w:szCs w:val="24"/>
        </w:rPr>
        <w:t>Improvement work to upgrade the water network in your area</w:t>
      </w:r>
    </w:p>
    <w:p w:rsidR="001D212A" w:rsidRPr="003D6383" w:rsidRDefault="00342E05" w:rsidP="00A66494">
      <w:pPr>
        <w:autoSpaceDE w:val="0"/>
        <w:autoSpaceDN w:val="0"/>
        <w:adjustRightInd w:val="0"/>
        <w:spacing w:before="100" w:beforeAutospacing="1" w:line="240" w:lineRule="auto"/>
        <w:jc w:val="both"/>
        <w:rPr>
          <w:rFonts w:eastAsiaTheme="minorEastAsia" w:cs="Arial"/>
          <w:sz w:val="24"/>
          <w:szCs w:val="24"/>
        </w:rPr>
      </w:pPr>
      <w:r w:rsidRPr="003D6383">
        <w:rPr>
          <w:rFonts w:cs="Arial"/>
          <w:sz w:val="24"/>
          <w:szCs w:val="24"/>
        </w:rPr>
        <w:t>N</w:t>
      </w:r>
      <w:r w:rsidR="005F7A4A" w:rsidRPr="003D6383">
        <w:rPr>
          <w:rFonts w:cs="Arial"/>
          <w:sz w:val="24"/>
          <w:szCs w:val="24"/>
        </w:rPr>
        <w:t xml:space="preserve">orthumbrian Water is working to </w:t>
      </w:r>
      <w:r w:rsidR="00A66494" w:rsidRPr="003D6383">
        <w:rPr>
          <w:rFonts w:cs="Arial"/>
          <w:sz w:val="24"/>
          <w:szCs w:val="24"/>
        </w:rPr>
        <w:t xml:space="preserve">upgrade </w:t>
      </w:r>
      <w:r w:rsidR="001D212A" w:rsidRPr="003D6383">
        <w:rPr>
          <w:rFonts w:cs="Arial"/>
          <w:sz w:val="24"/>
          <w:szCs w:val="24"/>
        </w:rPr>
        <w:t>water ma</w:t>
      </w:r>
      <w:r w:rsidR="00A66494" w:rsidRPr="003D6383">
        <w:rPr>
          <w:rFonts w:cs="Arial"/>
          <w:sz w:val="24"/>
          <w:szCs w:val="24"/>
        </w:rPr>
        <w:t xml:space="preserve">ins in </w:t>
      </w:r>
      <w:r w:rsidR="00200707" w:rsidRPr="003D6383">
        <w:rPr>
          <w:rFonts w:cs="Arial"/>
          <w:sz w:val="24"/>
          <w:szCs w:val="24"/>
        </w:rPr>
        <w:t>your area t</w:t>
      </w:r>
      <w:r w:rsidR="00A66494" w:rsidRPr="003D6383">
        <w:rPr>
          <w:rFonts w:cs="Arial"/>
          <w:sz w:val="24"/>
          <w:szCs w:val="24"/>
        </w:rPr>
        <w:t xml:space="preserve">o make sure </w:t>
      </w:r>
      <w:r w:rsidR="001D212A" w:rsidRPr="003D6383">
        <w:rPr>
          <w:rFonts w:cs="Arial"/>
          <w:sz w:val="24"/>
          <w:szCs w:val="24"/>
        </w:rPr>
        <w:t xml:space="preserve">you continue to receive excellent quality tap water in the future. </w:t>
      </w:r>
    </w:p>
    <w:p w:rsidR="00342E05" w:rsidRPr="003D6383" w:rsidRDefault="00342E05" w:rsidP="00342E05">
      <w:pPr>
        <w:jc w:val="both"/>
        <w:rPr>
          <w:rFonts w:cs="Arial"/>
          <w:sz w:val="24"/>
          <w:szCs w:val="24"/>
        </w:rPr>
      </w:pPr>
    </w:p>
    <w:p w:rsidR="00342E05" w:rsidRPr="003D6383" w:rsidRDefault="00342E05" w:rsidP="00342E05">
      <w:pPr>
        <w:jc w:val="both"/>
        <w:rPr>
          <w:rFonts w:cs="Arial"/>
          <w:sz w:val="24"/>
          <w:szCs w:val="24"/>
        </w:rPr>
      </w:pPr>
      <w:r w:rsidRPr="003D6383">
        <w:rPr>
          <w:rFonts w:cs="Arial"/>
          <w:sz w:val="24"/>
          <w:szCs w:val="24"/>
        </w:rPr>
        <w:t xml:space="preserve">We want to let you know details of essential work we will be carrying out in </w:t>
      </w:r>
      <w:proofErr w:type="spellStart"/>
      <w:r w:rsidR="003D6383">
        <w:rPr>
          <w:rFonts w:cs="Arial"/>
          <w:sz w:val="24"/>
          <w:szCs w:val="24"/>
        </w:rPr>
        <w:t>Ferryhill</w:t>
      </w:r>
      <w:proofErr w:type="spellEnd"/>
      <w:r w:rsidR="00294F6A">
        <w:rPr>
          <w:rFonts w:cs="Arial"/>
          <w:sz w:val="24"/>
          <w:szCs w:val="24"/>
        </w:rPr>
        <w:t xml:space="preserve"> to renew 11,500 </w:t>
      </w:r>
      <w:proofErr w:type="spellStart"/>
      <w:r w:rsidRPr="003D6383">
        <w:rPr>
          <w:rFonts w:cs="Arial"/>
          <w:sz w:val="24"/>
          <w:szCs w:val="24"/>
        </w:rPr>
        <w:t>metres</w:t>
      </w:r>
      <w:proofErr w:type="spellEnd"/>
      <w:r w:rsidRPr="003D6383">
        <w:rPr>
          <w:rFonts w:cs="Arial"/>
          <w:sz w:val="24"/>
          <w:szCs w:val="24"/>
        </w:rPr>
        <w:t xml:space="preserve"> of cast iron water mains with new plastic water mains. </w:t>
      </w:r>
    </w:p>
    <w:p w:rsidR="00342E05" w:rsidRPr="003D6383" w:rsidRDefault="00342E05" w:rsidP="00342E05">
      <w:pPr>
        <w:jc w:val="both"/>
        <w:rPr>
          <w:rFonts w:cs="Arial"/>
          <w:sz w:val="24"/>
          <w:szCs w:val="24"/>
        </w:rPr>
      </w:pPr>
    </w:p>
    <w:p w:rsidR="00342E05" w:rsidRPr="003D6383" w:rsidRDefault="00342E05" w:rsidP="00342E05">
      <w:pPr>
        <w:jc w:val="both"/>
        <w:rPr>
          <w:rFonts w:cs="Arial"/>
          <w:b/>
          <w:sz w:val="24"/>
          <w:szCs w:val="24"/>
        </w:rPr>
      </w:pPr>
      <w:r w:rsidRPr="003D6383">
        <w:rPr>
          <w:rFonts w:cs="Arial"/>
          <w:sz w:val="24"/>
          <w:szCs w:val="24"/>
        </w:rPr>
        <w:t>Our experienced contractors, Fastflow Pipeline Services will be carrying out this work on our behalf. This will involve the constr</w:t>
      </w:r>
      <w:r w:rsidR="004C0416">
        <w:rPr>
          <w:rFonts w:cs="Arial"/>
          <w:sz w:val="24"/>
          <w:szCs w:val="24"/>
        </w:rPr>
        <w:t xml:space="preserve">uction of a new water main from </w:t>
      </w:r>
      <w:proofErr w:type="spellStart"/>
      <w:r w:rsidR="004C0416">
        <w:rPr>
          <w:rFonts w:cs="Arial"/>
          <w:sz w:val="24"/>
          <w:szCs w:val="24"/>
        </w:rPr>
        <w:t>Ferryhill</w:t>
      </w:r>
      <w:proofErr w:type="spellEnd"/>
      <w:r w:rsidR="004C0416">
        <w:rPr>
          <w:rFonts w:cs="Arial"/>
          <w:sz w:val="24"/>
          <w:szCs w:val="24"/>
        </w:rPr>
        <w:t xml:space="preserve"> Service Reservoir along the main road past the junction of Wood</w:t>
      </w:r>
      <w:r w:rsidRPr="003D6383">
        <w:rPr>
          <w:rFonts w:cs="Arial"/>
          <w:sz w:val="24"/>
          <w:szCs w:val="24"/>
        </w:rPr>
        <w:t xml:space="preserve"> </w:t>
      </w:r>
      <w:r w:rsidR="004C0416">
        <w:rPr>
          <w:rFonts w:cs="Arial"/>
          <w:sz w:val="24"/>
          <w:szCs w:val="24"/>
        </w:rPr>
        <w:t>Lane all the way through to Chilton Lane</w:t>
      </w:r>
      <w:r w:rsidR="003D6383">
        <w:rPr>
          <w:rFonts w:cs="Arial"/>
          <w:sz w:val="24"/>
          <w:szCs w:val="24"/>
        </w:rPr>
        <w:t xml:space="preserve">. </w:t>
      </w:r>
      <w:r w:rsidRPr="003D6383">
        <w:rPr>
          <w:rFonts w:cs="Arial"/>
          <w:sz w:val="24"/>
          <w:szCs w:val="24"/>
        </w:rPr>
        <w:t xml:space="preserve">Work will begin on </w:t>
      </w:r>
      <w:r w:rsidR="005A65A3">
        <w:rPr>
          <w:rFonts w:cs="Arial"/>
          <w:b/>
          <w:sz w:val="24"/>
          <w:szCs w:val="24"/>
        </w:rPr>
        <w:t>Monday 30</w:t>
      </w:r>
      <w:r w:rsidRPr="003D6383">
        <w:rPr>
          <w:rFonts w:cs="Arial"/>
          <w:b/>
          <w:sz w:val="24"/>
          <w:szCs w:val="24"/>
        </w:rPr>
        <w:t xml:space="preserve"> September 2019 </w:t>
      </w:r>
      <w:r w:rsidRPr="003D6383">
        <w:rPr>
          <w:rFonts w:cs="Arial"/>
          <w:sz w:val="24"/>
          <w:szCs w:val="24"/>
        </w:rPr>
        <w:t>and we expect to complete by</w:t>
      </w:r>
      <w:r w:rsidRPr="003D6383">
        <w:rPr>
          <w:rFonts w:cs="Arial"/>
          <w:b/>
          <w:sz w:val="24"/>
          <w:szCs w:val="24"/>
        </w:rPr>
        <w:t xml:space="preserve"> September 2020. </w:t>
      </w:r>
    </w:p>
    <w:p w:rsidR="00342E05" w:rsidRPr="003D6383" w:rsidRDefault="00342E05" w:rsidP="00342E05">
      <w:pPr>
        <w:jc w:val="both"/>
        <w:rPr>
          <w:rFonts w:cs="Arial"/>
          <w:b/>
          <w:sz w:val="24"/>
          <w:szCs w:val="24"/>
        </w:rPr>
      </w:pPr>
    </w:p>
    <w:p w:rsidR="00342E05" w:rsidRPr="003D6383" w:rsidRDefault="005A65A3" w:rsidP="00342E05">
      <w:pPr>
        <w:jc w:val="both"/>
        <w:rPr>
          <w:rFonts w:cs="Arial"/>
          <w:sz w:val="24"/>
          <w:szCs w:val="24"/>
        </w:rPr>
      </w:pPr>
      <w:r>
        <w:rPr>
          <w:rFonts w:cs="Arial"/>
          <w:sz w:val="24"/>
          <w:szCs w:val="24"/>
        </w:rPr>
        <w:t>During the above period i</w:t>
      </w:r>
      <w:r w:rsidR="00342E05" w:rsidRPr="003D6383">
        <w:rPr>
          <w:rFonts w:cs="Arial"/>
          <w:sz w:val="24"/>
          <w:szCs w:val="24"/>
        </w:rPr>
        <w:t>t will be necessary to install a rolling series o</w:t>
      </w:r>
      <w:r w:rsidR="00F70D7E">
        <w:rPr>
          <w:rFonts w:cs="Arial"/>
          <w:sz w:val="24"/>
          <w:szCs w:val="24"/>
        </w:rPr>
        <w:t>f temporary traffic lights from the Service reservoir all the way through to Chilton</w:t>
      </w:r>
      <w:r w:rsidR="00342E05" w:rsidRPr="003D6383">
        <w:rPr>
          <w:rFonts w:cs="Arial"/>
          <w:sz w:val="24"/>
          <w:szCs w:val="24"/>
        </w:rPr>
        <w:t xml:space="preserve"> Lane as </w:t>
      </w:r>
      <w:r w:rsidR="00F70D7E">
        <w:rPr>
          <w:rFonts w:cs="Arial"/>
          <w:sz w:val="24"/>
          <w:szCs w:val="24"/>
        </w:rPr>
        <w:t>our works progress</w:t>
      </w:r>
      <w:r w:rsidR="00342E05" w:rsidRPr="003D6383">
        <w:rPr>
          <w:rFonts w:cs="Arial"/>
          <w:sz w:val="24"/>
          <w:szCs w:val="24"/>
        </w:rPr>
        <w:t xml:space="preserve">. </w:t>
      </w:r>
    </w:p>
    <w:p w:rsidR="003D6383" w:rsidRPr="003D6383" w:rsidRDefault="003D6383" w:rsidP="003D6383">
      <w:pPr>
        <w:jc w:val="both"/>
        <w:rPr>
          <w:rFonts w:cs="Arial"/>
          <w:sz w:val="24"/>
          <w:szCs w:val="24"/>
        </w:rPr>
      </w:pPr>
    </w:p>
    <w:p w:rsidR="003D6383" w:rsidRPr="003D6383" w:rsidRDefault="003D6383" w:rsidP="003D6383">
      <w:pPr>
        <w:jc w:val="both"/>
        <w:rPr>
          <w:rFonts w:cs="Arial"/>
          <w:sz w:val="24"/>
          <w:szCs w:val="24"/>
        </w:rPr>
      </w:pPr>
      <w:r w:rsidRPr="003D6383">
        <w:rPr>
          <w:rFonts w:cs="Arial"/>
          <w:sz w:val="24"/>
          <w:szCs w:val="24"/>
        </w:rPr>
        <w:t xml:space="preserve">To find out more about the work </w:t>
      </w:r>
      <w:r w:rsidR="005A65A3">
        <w:rPr>
          <w:rFonts w:cs="Arial"/>
          <w:sz w:val="24"/>
          <w:szCs w:val="24"/>
        </w:rPr>
        <w:t>and/or to</w:t>
      </w:r>
      <w:r w:rsidR="005A65A3" w:rsidRPr="003D6383">
        <w:rPr>
          <w:rFonts w:cs="Arial"/>
          <w:sz w:val="24"/>
          <w:szCs w:val="24"/>
        </w:rPr>
        <w:t xml:space="preserve"> discuss the scheme in more detail</w:t>
      </w:r>
      <w:r w:rsidR="005A65A3">
        <w:rPr>
          <w:rFonts w:cs="Arial"/>
          <w:sz w:val="24"/>
          <w:szCs w:val="24"/>
        </w:rPr>
        <w:t>, w</w:t>
      </w:r>
      <w:r w:rsidRPr="003D6383">
        <w:rPr>
          <w:rFonts w:cs="Arial"/>
          <w:sz w:val="24"/>
          <w:szCs w:val="24"/>
        </w:rPr>
        <w:t xml:space="preserve">e invite you to join our project </w:t>
      </w:r>
      <w:r w:rsidRPr="003D6383">
        <w:rPr>
          <w:rFonts w:cs="Arial"/>
          <w:sz w:val="24"/>
          <w:szCs w:val="24"/>
        </w:rPr>
        <w:lastRenderedPageBreak/>
        <w:t xml:space="preserve">team on </w:t>
      </w:r>
      <w:r w:rsidRPr="003D6383">
        <w:rPr>
          <w:rFonts w:cs="Arial"/>
          <w:b/>
          <w:sz w:val="24"/>
          <w:szCs w:val="24"/>
        </w:rPr>
        <w:t>Wednesday 25</w:t>
      </w:r>
      <w:r w:rsidRPr="003D6383">
        <w:rPr>
          <w:rFonts w:cs="Arial"/>
          <w:sz w:val="24"/>
          <w:szCs w:val="24"/>
        </w:rPr>
        <w:t xml:space="preserve"> </w:t>
      </w:r>
      <w:r w:rsidRPr="003D6383">
        <w:rPr>
          <w:rFonts w:cs="Arial"/>
          <w:b/>
          <w:sz w:val="24"/>
          <w:szCs w:val="24"/>
        </w:rPr>
        <w:t>September</w:t>
      </w:r>
      <w:r w:rsidRPr="003D6383">
        <w:rPr>
          <w:rFonts w:cs="Arial"/>
          <w:sz w:val="24"/>
          <w:szCs w:val="24"/>
        </w:rPr>
        <w:t xml:space="preserve"> </w:t>
      </w:r>
      <w:r w:rsidRPr="003D6383">
        <w:rPr>
          <w:rFonts w:cs="Arial"/>
          <w:b/>
          <w:sz w:val="24"/>
          <w:szCs w:val="24"/>
        </w:rPr>
        <w:t>2019</w:t>
      </w:r>
      <w:r w:rsidRPr="003D6383">
        <w:rPr>
          <w:rFonts w:cs="Arial"/>
          <w:sz w:val="24"/>
          <w:szCs w:val="24"/>
        </w:rPr>
        <w:t xml:space="preserve"> at </w:t>
      </w:r>
      <w:proofErr w:type="spellStart"/>
      <w:r w:rsidRPr="003D6383">
        <w:rPr>
          <w:rFonts w:cs="Arial"/>
          <w:b/>
          <w:sz w:val="24"/>
          <w:szCs w:val="24"/>
        </w:rPr>
        <w:t>Mainsforth</w:t>
      </w:r>
      <w:proofErr w:type="spellEnd"/>
      <w:r w:rsidRPr="003D6383">
        <w:rPr>
          <w:rFonts w:cs="Arial"/>
          <w:b/>
          <w:sz w:val="24"/>
          <w:szCs w:val="24"/>
        </w:rPr>
        <w:t xml:space="preserve"> Community Centre, </w:t>
      </w:r>
      <w:proofErr w:type="spellStart"/>
      <w:r w:rsidRPr="003D6383">
        <w:rPr>
          <w:rFonts w:cs="Arial"/>
          <w:b/>
          <w:sz w:val="24"/>
          <w:szCs w:val="24"/>
        </w:rPr>
        <w:t>Ferryhill</w:t>
      </w:r>
      <w:proofErr w:type="spellEnd"/>
      <w:r w:rsidRPr="003D6383">
        <w:rPr>
          <w:rFonts w:cs="Arial"/>
          <w:b/>
          <w:sz w:val="24"/>
          <w:szCs w:val="24"/>
        </w:rPr>
        <w:t>, DL17 0AG</w:t>
      </w:r>
      <w:r w:rsidRPr="003D6383">
        <w:rPr>
          <w:rFonts w:cs="Arial"/>
          <w:sz w:val="24"/>
          <w:szCs w:val="24"/>
        </w:rPr>
        <w:t xml:space="preserve"> between </w:t>
      </w:r>
      <w:r w:rsidRPr="003D6383">
        <w:rPr>
          <w:rFonts w:cs="Arial"/>
          <w:b/>
          <w:sz w:val="24"/>
          <w:szCs w:val="24"/>
        </w:rPr>
        <w:t>3:30pm and 7pm</w:t>
      </w:r>
      <w:r w:rsidR="005A65A3">
        <w:rPr>
          <w:rFonts w:cs="Arial"/>
          <w:b/>
          <w:sz w:val="24"/>
          <w:szCs w:val="24"/>
        </w:rPr>
        <w:t xml:space="preserve">. </w:t>
      </w:r>
    </w:p>
    <w:p w:rsidR="003D6383" w:rsidRPr="003D6383" w:rsidRDefault="003D6383" w:rsidP="00342E05">
      <w:pPr>
        <w:jc w:val="both"/>
        <w:rPr>
          <w:rFonts w:cs="Arial"/>
          <w:sz w:val="24"/>
          <w:szCs w:val="24"/>
        </w:rPr>
      </w:pPr>
    </w:p>
    <w:p w:rsidR="00342E05" w:rsidRPr="003D6383" w:rsidRDefault="00342E05" w:rsidP="00342E05">
      <w:pPr>
        <w:spacing w:line="240" w:lineRule="auto"/>
        <w:jc w:val="both"/>
        <w:rPr>
          <w:rFonts w:cs="Arial"/>
          <w:sz w:val="24"/>
          <w:szCs w:val="24"/>
          <w:lang w:eastAsia="en-GB"/>
        </w:rPr>
      </w:pPr>
      <w:r w:rsidRPr="003D6383">
        <w:rPr>
          <w:rFonts w:cs="Arial"/>
          <w:color w:val="000000"/>
          <w:sz w:val="24"/>
          <w:szCs w:val="24"/>
        </w:rPr>
        <w:t xml:space="preserve">I’d like to take this opportunity to thank you for your patience and understanding </w:t>
      </w:r>
      <w:r w:rsidR="003D6383" w:rsidRPr="003D6383">
        <w:rPr>
          <w:rFonts w:cs="Arial"/>
          <w:color w:val="000000"/>
          <w:sz w:val="24"/>
          <w:szCs w:val="24"/>
        </w:rPr>
        <w:t>in advance of t</w:t>
      </w:r>
      <w:r w:rsidRPr="003D6383">
        <w:rPr>
          <w:rFonts w:cs="Arial"/>
          <w:color w:val="000000"/>
          <w:sz w:val="24"/>
          <w:szCs w:val="24"/>
        </w:rPr>
        <w:t xml:space="preserve">his essential work and please be assured that we’ll do everything we can to </w:t>
      </w:r>
      <w:proofErr w:type="spellStart"/>
      <w:r w:rsidRPr="003D6383">
        <w:rPr>
          <w:rFonts w:cs="Arial"/>
          <w:color w:val="000000"/>
          <w:sz w:val="24"/>
          <w:szCs w:val="24"/>
        </w:rPr>
        <w:t>minimise</w:t>
      </w:r>
      <w:proofErr w:type="spellEnd"/>
      <w:r w:rsidRPr="003D6383">
        <w:rPr>
          <w:rFonts w:cs="Arial"/>
          <w:color w:val="000000"/>
          <w:sz w:val="24"/>
          <w:szCs w:val="24"/>
        </w:rPr>
        <w:t xml:space="preserve"> disruption</w:t>
      </w:r>
      <w:r w:rsidR="003D6383" w:rsidRPr="003D6383">
        <w:rPr>
          <w:rFonts w:cs="Arial"/>
          <w:color w:val="000000"/>
          <w:sz w:val="24"/>
          <w:szCs w:val="24"/>
        </w:rPr>
        <w:t xml:space="preserve">. </w:t>
      </w:r>
      <w:r w:rsidRPr="003D6383">
        <w:rPr>
          <w:rFonts w:cs="Arial"/>
          <w:color w:val="000000"/>
          <w:sz w:val="24"/>
          <w:szCs w:val="24"/>
        </w:rPr>
        <w:t xml:space="preserve"> </w:t>
      </w:r>
    </w:p>
    <w:p w:rsidR="00342E05" w:rsidRPr="003D6383" w:rsidRDefault="00342E05" w:rsidP="00342E05">
      <w:pPr>
        <w:spacing w:line="240" w:lineRule="auto"/>
        <w:jc w:val="both"/>
        <w:rPr>
          <w:rFonts w:cs="Arial"/>
          <w:sz w:val="24"/>
          <w:szCs w:val="24"/>
          <w:lang w:eastAsia="en-GB"/>
        </w:rPr>
      </w:pPr>
    </w:p>
    <w:p w:rsidR="00342E05" w:rsidRPr="003D6383" w:rsidRDefault="00342E05" w:rsidP="00342E05">
      <w:pPr>
        <w:spacing w:line="240" w:lineRule="auto"/>
        <w:jc w:val="both"/>
        <w:rPr>
          <w:rFonts w:cs="Arial"/>
          <w:sz w:val="24"/>
          <w:szCs w:val="24"/>
          <w:lang w:eastAsia="en-GB"/>
        </w:rPr>
      </w:pPr>
      <w:bookmarkStart w:id="0" w:name="_GoBack"/>
      <w:r w:rsidRPr="003D6383">
        <w:rPr>
          <w:rFonts w:cs="Arial"/>
          <w:sz w:val="24"/>
          <w:szCs w:val="24"/>
          <w:lang w:eastAsia="en-GB"/>
        </w:rPr>
        <w:t xml:space="preserve">You can find out more information about the project and receive regular updates whilst works are in progress at </w:t>
      </w:r>
      <w:hyperlink r:id="rId12" w:history="1">
        <w:r w:rsidRPr="003D6383">
          <w:rPr>
            <w:rStyle w:val="Hyperlink"/>
            <w:rFonts w:cs="Arial"/>
            <w:sz w:val="24"/>
            <w:szCs w:val="24"/>
            <w:lang w:eastAsia="en-GB"/>
          </w:rPr>
          <w:t>www.nwlcommunityportal.co.uk</w:t>
        </w:r>
      </w:hyperlink>
      <w:r w:rsidRPr="003D6383">
        <w:rPr>
          <w:rFonts w:cs="Arial"/>
          <w:sz w:val="24"/>
          <w:szCs w:val="24"/>
          <w:lang w:eastAsia="en-GB"/>
        </w:rPr>
        <w:t xml:space="preserve"> following the link to the </w:t>
      </w:r>
      <w:proofErr w:type="spellStart"/>
      <w:r w:rsidR="0074335E">
        <w:rPr>
          <w:rFonts w:cs="Arial"/>
          <w:b/>
          <w:sz w:val="24"/>
          <w:szCs w:val="24"/>
          <w:lang w:eastAsia="en-GB"/>
        </w:rPr>
        <w:t>Ferryhill</w:t>
      </w:r>
      <w:proofErr w:type="spellEnd"/>
      <w:r w:rsidR="0074335E">
        <w:rPr>
          <w:rFonts w:cs="Arial"/>
          <w:b/>
          <w:sz w:val="24"/>
          <w:szCs w:val="24"/>
          <w:lang w:eastAsia="en-GB"/>
        </w:rPr>
        <w:t xml:space="preserve"> </w:t>
      </w:r>
      <w:r w:rsidRPr="003D6383">
        <w:rPr>
          <w:rFonts w:cs="Arial"/>
          <w:sz w:val="24"/>
          <w:szCs w:val="24"/>
          <w:lang w:eastAsia="en-GB"/>
        </w:rPr>
        <w:t>page.</w:t>
      </w:r>
      <w:bookmarkEnd w:id="0"/>
    </w:p>
    <w:p w:rsidR="00342E05" w:rsidRPr="003D6383" w:rsidRDefault="00342E05" w:rsidP="00342E05">
      <w:pPr>
        <w:spacing w:line="240" w:lineRule="auto"/>
        <w:jc w:val="both"/>
        <w:rPr>
          <w:rFonts w:cs="Arial"/>
          <w:sz w:val="24"/>
          <w:szCs w:val="24"/>
          <w:lang w:eastAsia="en-GB"/>
        </w:rPr>
      </w:pPr>
    </w:p>
    <w:p w:rsidR="00342E05" w:rsidRPr="003D6383" w:rsidRDefault="00342E05" w:rsidP="00342E05">
      <w:pPr>
        <w:spacing w:line="240" w:lineRule="auto"/>
        <w:jc w:val="both"/>
        <w:rPr>
          <w:rFonts w:cs="Arial"/>
          <w:sz w:val="24"/>
          <w:szCs w:val="24"/>
          <w:lang w:eastAsia="en-GB"/>
        </w:rPr>
      </w:pPr>
      <w:r w:rsidRPr="003D6383">
        <w:rPr>
          <w:rFonts w:cs="Arial"/>
          <w:sz w:val="24"/>
          <w:szCs w:val="24"/>
          <w:lang w:eastAsia="en-GB"/>
        </w:rPr>
        <w:t xml:space="preserve">Alternatively, you can telephone our customer contact </w:t>
      </w:r>
      <w:proofErr w:type="spellStart"/>
      <w:r w:rsidRPr="003D6383">
        <w:rPr>
          <w:rFonts w:cs="Arial"/>
          <w:sz w:val="24"/>
          <w:szCs w:val="24"/>
          <w:lang w:eastAsia="en-GB"/>
        </w:rPr>
        <w:t>centre</w:t>
      </w:r>
      <w:proofErr w:type="spellEnd"/>
      <w:r w:rsidRPr="003D6383">
        <w:rPr>
          <w:rFonts w:cs="Arial"/>
          <w:sz w:val="24"/>
          <w:szCs w:val="24"/>
          <w:lang w:eastAsia="en-GB"/>
        </w:rPr>
        <w:t xml:space="preserve"> on </w:t>
      </w:r>
      <w:r w:rsidRPr="003D6383">
        <w:rPr>
          <w:rFonts w:cs="Arial"/>
          <w:b/>
          <w:sz w:val="24"/>
          <w:szCs w:val="24"/>
          <w:lang w:eastAsia="en-GB"/>
        </w:rPr>
        <w:t>0345 717 1100</w:t>
      </w:r>
      <w:r w:rsidRPr="003D6383">
        <w:rPr>
          <w:rFonts w:cs="Arial"/>
          <w:sz w:val="24"/>
          <w:szCs w:val="24"/>
          <w:lang w:eastAsia="en-GB"/>
        </w:rPr>
        <w:t xml:space="preserve"> or tweet us @</w:t>
      </w:r>
      <w:proofErr w:type="spellStart"/>
      <w:r w:rsidRPr="003D6383">
        <w:rPr>
          <w:rFonts w:cs="Arial"/>
          <w:sz w:val="24"/>
          <w:szCs w:val="24"/>
          <w:lang w:eastAsia="en-GB"/>
        </w:rPr>
        <w:t>nwater_care</w:t>
      </w:r>
      <w:proofErr w:type="spellEnd"/>
      <w:r w:rsidRPr="003D6383">
        <w:rPr>
          <w:rFonts w:cs="Arial"/>
          <w:sz w:val="24"/>
          <w:szCs w:val="24"/>
          <w:lang w:eastAsia="en-GB"/>
        </w:rPr>
        <w:t xml:space="preserve"> to speak to a member of our Project Team. Whichever way is best, we’d really like to hear from you. </w:t>
      </w:r>
    </w:p>
    <w:p w:rsidR="00976C37" w:rsidRPr="003D6383" w:rsidRDefault="00976C37" w:rsidP="00A66494">
      <w:pPr>
        <w:spacing w:before="100" w:beforeAutospacing="1" w:line="240" w:lineRule="auto"/>
        <w:ind w:right="-24"/>
        <w:jc w:val="both"/>
        <w:rPr>
          <w:rFonts w:cs="Arial"/>
          <w:sz w:val="24"/>
          <w:szCs w:val="24"/>
        </w:rPr>
      </w:pPr>
      <w:r w:rsidRPr="003D6383">
        <w:rPr>
          <w:rFonts w:cs="Arial"/>
          <w:sz w:val="24"/>
          <w:szCs w:val="24"/>
        </w:rPr>
        <w:t>Yours faithfully</w:t>
      </w:r>
    </w:p>
    <w:p w:rsidR="00AA345C" w:rsidRPr="003D6383" w:rsidRDefault="00AA345C" w:rsidP="00524FBE">
      <w:pPr>
        <w:spacing w:before="100" w:beforeAutospacing="1" w:line="240" w:lineRule="auto"/>
        <w:ind w:right="-23"/>
        <w:contextualSpacing/>
        <w:rPr>
          <w:rFonts w:cs="Arial"/>
          <w:sz w:val="24"/>
          <w:szCs w:val="24"/>
        </w:rPr>
      </w:pPr>
    </w:p>
    <w:p w:rsidR="00AA345C" w:rsidRPr="003D6383" w:rsidRDefault="00AA345C" w:rsidP="00524FBE">
      <w:pPr>
        <w:spacing w:before="100" w:beforeAutospacing="1" w:line="240" w:lineRule="auto"/>
        <w:ind w:right="-23"/>
        <w:contextualSpacing/>
        <w:rPr>
          <w:rFonts w:cs="Arial"/>
          <w:sz w:val="24"/>
          <w:szCs w:val="24"/>
        </w:rPr>
      </w:pPr>
      <w:r w:rsidRPr="003D6383">
        <w:rPr>
          <w:rFonts w:cs="Arial"/>
          <w:sz w:val="24"/>
          <w:szCs w:val="24"/>
        </w:rPr>
        <w:t xml:space="preserve">Brian Hardy </w:t>
      </w:r>
    </w:p>
    <w:p w:rsidR="00AA345C" w:rsidRPr="003D6383" w:rsidRDefault="00AA345C" w:rsidP="00524FBE">
      <w:pPr>
        <w:spacing w:before="100" w:beforeAutospacing="1" w:line="240" w:lineRule="auto"/>
        <w:ind w:right="-23"/>
        <w:contextualSpacing/>
        <w:rPr>
          <w:rFonts w:cs="Arial"/>
          <w:b/>
          <w:sz w:val="24"/>
          <w:szCs w:val="24"/>
        </w:rPr>
      </w:pPr>
    </w:p>
    <w:p w:rsidR="00AA345C" w:rsidRPr="003D6383" w:rsidRDefault="00AA345C" w:rsidP="00524FBE">
      <w:pPr>
        <w:spacing w:before="100" w:beforeAutospacing="1" w:line="240" w:lineRule="auto"/>
        <w:ind w:right="-23"/>
        <w:contextualSpacing/>
        <w:rPr>
          <w:rFonts w:cs="Arial"/>
          <w:b/>
          <w:sz w:val="24"/>
          <w:szCs w:val="24"/>
        </w:rPr>
      </w:pPr>
      <w:r w:rsidRPr="003D6383">
        <w:rPr>
          <w:rFonts w:cs="Arial"/>
          <w:b/>
          <w:sz w:val="24"/>
          <w:szCs w:val="24"/>
        </w:rPr>
        <w:t>Brian Hardy</w:t>
      </w:r>
    </w:p>
    <w:p w:rsidR="00976C37" w:rsidRPr="003D6383" w:rsidRDefault="00976C37" w:rsidP="00524FBE">
      <w:pPr>
        <w:spacing w:before="100" w:beforeAutospacing="1" w:line="240" w:lineRule="auto"/>
        <w:ind w:right="-23"/>
        <w:contextualSpacing/>
        <w:rPr>
          <w:rFonts w:cs="Arial"/>
          <w:sz w:val="24"/>
          <w:szCs w:val="24"/>
        </w:rPr>
      </w:pPr>
      <w:r w:rsidRPr="003D6383">
        <w:rPr>
          <w:rFonts w:cs="Arial"/>
          <w:b/>
          <w:sz w:val="24"/>
          <w:szCs w:val="24"/>
        </w:rPr>
        <w:t>Project Manager</w:t>
      </w:r>
    </w:p>
    <w:p w:rsidR="00AB119B" w:rsidRPr="003D6383" w:rsidRDefault="00AB119B" w:rsidP="00AA345C">
      <w:pPr>
        <w:jc w:val="both"/>
        <w:rPr>
          <w:rFonts w:cs="Arial"/>
          <w:b/>
          <w:sz w:val="24"/>
          <w:szCs w:val="24"/>
        </w:rPr>
      </w:pPr>
    </w:p>
    <w:p w:rsidR="00AA345C" w:rsidRPr="003D6383" w:rsidRDefault="00AA345C" w:rsidP="00AA345C">
      <w:pPr>
        <w:jc w:val="both"/>
        <w:rPr>
          <w:rFonts w:cs="Arial"/>
          <w:sz w:val="24"/>
          <w:szCs w:val="24"/>
        </w:rPr>
      </w:pPr>
      <w:r w:rsidRPr="003D6383">
        <w:rPr>
          <w:rFonts w:cs="Arial"/>
          <w:b/>
          <w:sz w:val="24"/>
          <w:szCs w:val="24"/>
        </w:rPr>
        <w:t xml:space="preserve">Please be aware that bogus callers, people who claim to be employed by Northumbrian Water or ‘the water board’, but who are only interested in stealing from your home, are known to operate in our supply area. All our employees carry official identity cards </w:t>
      </w:r>
      <w:r w:rsidRPr="003D6383">
        <w:rPr>
          <w:rFonts w:cs="Arial"/>
          <w:b/>
          <w:sz w:val="24"/>
          <w:szCs w:val="24"/>
        </w:rPr>
        <w:lastRenderedPageBreak/>
        <w:t xml:space="preserve">which we strongly advise you to check before letting anyone into your home. </w:t>
      </w:r>
    </w:p>
    <w:p w:rsidR="00AA345C" w:rsidRPr="003D6383" w:rsidRDefault="00AA345C" w:rsidP="00AA345C">
      <w:pPr>
        <w:jc w:val="both"/>
        <w:rPr>
          <w:rFonts w:cs="Arial"/>
          <w:b/>
          <w:sz w:val="24"/>
          <w:szCs w:val="24"/>
        </w:rPr>
      </w:pPr>
    </w:p>
    <w:p w:rsidR="00AA345C" w:rsidRPr="003D6383" w:rsidRDefault="00AA345C" w:rsidP="00AA345C">
      <w:pPr>
        <w:jc w:val="both"/>
        <w:rPr>
          <w:rFonts w:cs="Arial"/>
          <w:b/>
          <w:sz w:val="24"/>
          <w:szCs w:val="24"/>
        </w:rPr>
      </w:pPr>
      <w:r w:rsidRPr="003D6383">
        <w:rPr>
          <w:rFonts w:cs="Arial"/>
          <w:b/>
          <w:sz w:val="24"/>
          <w:szCs w:val="24"/>
        </w:rPr>
        <w:t xml:space="preserve">If you are in any doubt about the validity of a caller claiming to be from Northumbrian Water do not let them into your property. Call the police immediately to report this, or our customer </w:t>
      </w:r>
      <w:proofErr w:type="spellStart"/>
      <w:r w:rsidRPr="003D6383">
        <w:rPr>
          <w:rFonts w:cs="Arial"/>
          <w:b/>
          <w:sz w:val="24"/>
          <w:szCs w:val="24"/>
        </w:rPr>
        <w:t>centre</w:t>
      </w:r>
      <w:proofErr w:type="spellEnd"/>
      <w:r w:rsidRPr="003D6383">
        <w:rPr>
          <w:rFonts w:cs="Arial"/>
          <w:b/>
          <w:sz w:val="24"/>
          <w:szCs w:val="24"/>
        </w:rPr>
        <w:t xml:space="preserve"> on 0345 717 1100 to confirm they are genuine. </w:t>
      </w:r>
    </w:p>
    <w:p w:rsidR="00AA345C" w:rsidRPr="003D6383" w:rsidRDefault="00AA345C" w:rsidP="00AA345C">
      <w:pPr>
        <w:jc w:val="both"/>
        <w:rPr>
          <w:rFonts w:cs="Arial"/>
          <w:b/>
          <w:sz w:val="24"/>
          <w:szCs w:val="24"/>
        </w:rPr>
      </w:pPr>
    </w:p>
    <w:p w:rsidR="00AA345C" w:rsidRPr="003D6383" w:rsidRDefault="00AA345C" w:rsidP="00AA345C">
      <w:pPr>
        <w:jc w:val="both"/>
        <w:rPr>
          <w:rFonts w:cs="Arial"/>
          <w:b/>
          <w:sz w:val="24"/>
          <w:szCs w:val="24"/>
        </w:rPr>
      </w:pPr>
      <w:r w:rsidRPr="003D6383">
        <w:rPr>
          <w:rFonts w:cs="Arial"/>
          <w:b/>
          <w:sz w:val="24"/>
          <w:szCs w:val="24"/>
        </w:rPr>
        <w:t>Our employees will not object to waiting outside while you carry out these checks. For extra peace of mind customers can register a password with us – if we need access to your home we will know and use this word.</w:t>
      </w:r>
    </w:p>
    <w:p w:rsidR="00AA345C" w:rsidRPr="003D6383" w:rsidRDefault="00AA345C" w:rsidP="00AA345C">
      <w:pPr>
        <w:spacing w:line="288" w:lineRule="auto"/>
        <w:rPr>
          <w:rFonts w:cs="Arial"/>
          <w:b/>
          <w:sz w:val="24"/>
          <w:szCs w:val="24"/>
        </w:rPr>
        <w:sectPr w:rsidR="00AA345C" w:rsidRPr="003D6383" w:rsidSect="006C58B2">
          <w:headerReference w:type="default" r:id="rId13"/>
          <w:footerReference w:type="default" r:id="rId14"/>
          <w:pgSz w:w="11906" w:h="16838"/>
          <w:pgMar w:top="1440" w:right="1440" w:bottom="1440" w:left="1440" w:header="708" w:footer="708" w:gutter="0"/>
          <w:pgNumType w:start="1"/>
          <w:cols w:space="708"/>
          <w:docGrid w:linePitch="360"/>
        </w:sectPr>
      </w:pPr>
    </w:p>
    <w:p w:rsidR="00976C37" w:rsidRPr="00E60C7C" w:rsidRDefault="00976C37" w:rsidP="00AB119B">
      <w:pPr>
        <w:spacing w:before="100" w:beforeAutospacing="1" w:line="240" w:lineRule="auto"/>
        <w:ind w:right="-24"/>
        <w:jc w:val="both"/>
      </w:pPr>
    </w:p>
    <w:sectPr w:rsidR="00976C37" w:rsidRPr="00E60C7C" w:rsidSect="00D623E5">
      <w:headerReference w:type="default" r:id="rId15"/>
      <w:headerReference w:type="first" r:id="rId16"/>
      <w:footerReference w:type="first" r:id="rId17"/>
      <w:pgSz w:w="12240" w:h="15840"/>
      <w:pgMar w:top="720" w:right="720" w:bottom="720" w:left="720" w:header="1418"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65" w:rsidRDefault="00995965">
      <w:r>
        <w:separator/>
      </w:r>
    </w:p>
  </w:endnote>
  <w:endnote w:type="continuationSeparator" w:id="0">
    <w:p w:rsidR="00995965" w:rsidRDefault="0099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AA345C" w:rsidRPr="00EB7DD0" w:rsidTr="003B00DC">
      <w:tc>
        <w:tcPr>
          <w:tcW w:w="3000" w:type="pct"/>
        </w:tcPr>
        <w:p w:rsidR="00AA345C" w:rsidRPr="00EB7DD0" w:rsidRDefault="00AA345C" w:rsidP="00EB7DD0">
          <w:pPr>
            <w:tabs>
              <w:tab w:val="center" w:pos="4680"/>
              <w:tab w:val="right" w:pos="9360"/>
            </w:tabs>
            <w:rPr>
              <w:rFonts w:ascii="Arial" w:hAnsi="Arial" w:cs="Times New Roman"/>
              <w:color w:val="004F9F"/>
              <w:sz w:val="16"/>
              <w:szCs w:val="16"/>
            </w:rPr>
          </w:pPr>
        </w:p>
      </w:tc>
      <w:tc>
        <w:tcPr>
          <w:tcW w:w="2165" w:type="pct"/>
        </w:tcPr>
        <w:p w:rsidR="00AA345C" w:rsidRPr="00EB7DD0" w:rsidRDefault="00AA345C" w:rsidP="00EB7DD0">
          <w:pPr>
            <w:tabs>
              <w:tab w:val="center" w:pos="4680"/>
              <w:tab w:val="right" w:pos="9360"/>
            </w:tabs>
            <w:rPr>
              <w:rFonts w:ascii="Arial" w:hAnsi="Arial" w:cs="Times New Roman"/>
              <w:color w:val="004F9F"/>
              <w:sz w:val="16"/>
              <w:szCs w:val="16"/>
            </w:rPr>
          </w:pPr>
          <w:r w:rsidRPr="00EB7DD0">
            <w:rPr>
              <w:rFonts w:ascii="Arial" w:hAnsi="Arial" w:cs="Times New Roman"/>
              <w:color w:val="004F9F"/>
              <w:sz w:val="16"/>
              <w:szCs w:val="16"/>
            </w:rPr>
            <w:t>Northumbrian Water Limited</w:t>
          </w:r>
        </w:p>
        <w:p w:rsidR="00AA345C" w:rsidRPr="00EB7DD0" w:rsidRDefault="00AA345C" w:rsidP="00EB7DD0">
          <w:pPr>
            <w:tabs>
              <w:tab w:val="center" w:pos="4680"/>
              <w:tab w:val="right" w:pos="9360"/>
            </w:tabs>
            <w:rPr>
              <w:rFonts w:ascii="Arial" w:hAnsi="Arial" w:cs="Times New Roman"/>
              <w:color w:val="004F9F"/>
              <w:sz w:val="16"/>
              <w:szCs w:val="16"/>
            </w:rPr>
          </w:pPr>
          <w:r w:rsidRPr="00EB7DD0">
            <w:rPr>
              <w:rFonts w:ascii="Arial" w:hAnsi="Arial" w:cs="Times New Roman"/>
              <w:color w:val="004F9F"/>
              <w:sz w:val="16"/>
              <w:szCs w:val="16"/>
            </w:rPr>
            <w:t>Registered in England and Wales No 2366703</w:t>
          </w:r>
        </w:p>
        <w:p w:rsidR="00AA345C" w:rsidRPr="00EB7DD0" w:rsidRDefault="00AA345C" w:rsidP="00EB7DD0">
          <w:pPr>
            <w:tabs>
              <w:tab w:val="center" w:pos="4680"/>
              <w:tab w:val="right" w:pos="9360"/>
            </w:tabs>
            <w:rPr>
              <w:rFonts w:ascii="Arial" w:hAnsi="Arial" w:cs="Times New Roman"/>
              <w:color w:val="004F9F"/>
              <w:sz w:val="16"/>
              <w:szCs w:val="16"/>
            </w:rPr>
          </w:pPr>
          <w:r w:rsidRPr="00EB7DD0">
            <w:rPr>
              <w:rFonts w:ascii="Arial" w:hAnsi="Arial" w:cs="Times New Roman"/>
              <w:color w:val="004F9F"/>
              <w:sz w:val="16"/>
              <w:szCs w:val="16"/>
            </w:rPr>
            <w:t xml:space="preserve">Registered office: </w:t>
          </w:r>
          <w:proofErr w:type="spellStart"/>
          <w:r w:rsidRPr="00EB7DD0">
            <w:rPr>
              <w:rFonts w:ascii="Arial" w:hAnsi="Arial" w:cs="Times New Roman"/>
              <w:color w:val="004F9F"/>
              <w:sz w:val="16"/>
              <w:szCs w:val="16"/>
            </w:rPr>
            <w:t>Northumbria</w:t>
          </w:r>
          <w:proofErr w:type="spellEnd"/>
          <w:r w:rsidRPr="00EB7DD0">
            <w:rPr>
              <w:rFonts w:ascii="Arial" w:hAnsi="Arial" w:cs="Times New Roman"/>
              <w:color w:val="004F9F"/>
              <w:sz w:val="16"/>
              <w:szCs w:val="16"/>
            </w:rPr>
            <w:t xml:space="preserve"> House,</w:t>
          </w:r>
        </w:p>
        <w:p w:rsidR="00AA345C" w:rsidRPr="00EB7DD0" w:rsidRDefault="00AA345C" w:rsidP="00EB7DD0">
          <w:pPr>
            <w:tabs>
              <w:tab w:val="center" w:pos="4680"/>
              <w:tab w:val="right" w:pos="9360"/>
            </w:tabs>
            <w:rPr>
              <w:rFonts w:ascii="Arial" w:hAnsi="Arial" w:cs="Times New Roman"/>
              <w:color w:val="004F9F"/>
              <w:sz w:val="16"/>
              <w:szCs w:val="16"/>
            </w:rPr>
          </w:pPr>
          <w:r w:rsidRPr="00EB7DD0">
            <w:rPr>
              <w:rFonts w:ascii="Arial" w:hAnsi="Arial" w:cs="Times New Roman"/>
              <w:color w:val="004F9F"/>
              <w:sz w:val="16"/>
              <w:szCs w:val="16"/>
            </w:rPr>
            <w:t>Abbey Road, Pity Me, Durham, DH1 5FJ</w:t>
          </w:r>
        </w:p>
      </w:tc>
    </w:tr>
  </w:tbl>
  <w:p w:rsidR="00AA345C" w:rsidRDefault="00AA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page" w:tblpX="455" w:tblpY="1"/>
      <w:tblOverlap w:val="never"/>
      <w:tblW w:w="11113" w:type="dxa"/>
      <w:tblCellMar>
        <w:left w:w="0" w:type="dxa"/>
        <w:right w:w="0" w:type="dxa"/>
      </w:tblCellMar>
      <w:tblLook w:val="00A0" w:firstRow="1" w:lastRow="0" w:firstColumn="1" w:lastColumn="0" w:noHBand="0" w:noVBand="0"/>
    </w:tblPr>
    <w:tblGrid>
      <w:gridCol w:w="6668"/>
      <w:gridCol w:w="4445"/>
    </w:tblGrid>
    <w:tr w:rsidR="00802362" w:rsidRPr="007D41FB" w:rsidTr="007D41FB">
      <w:tc>
        <w:tcPr>
          <w:tcW w:w="3000" w:type="pct"/>
        </w:tcPr>
        <w:p w:rsidR="00802362" w:rsidRPr="007D41FB" w:rsidRDefault="00802362" w:rsidP="007D41FB">
          <w:pPr>
            <w:pStyle w:val="Footer"/>
          </w:pPr>
        </w:p>
      </w:tc>
      <w:tc>
        <w:tcPr>
          <w:tcW w:w="2165" w:type="pct"/>
        </w:tcPr>
        <w:p w:rsidR="00802362" w:rsidRPr="007D41FB" w:rsidRDefault="00802362" w:rsidP="007D41FB">
          <w:pPr>
            <w:pStyle w:val="Footer"/>
          </w:pPr>
          <w:r w:rsidRPr="007D41FB">
            <w:t>Northumbrian Water Limited</w:t>
          </w:r>
        </w:p>
        <w:p w:rsidR="00802362" w:rsidRPr="007D41FB" w:rsidRDefault="00802362" w:rsidP="007D41FB">
          <w:pPr>
            <w:pStyle w:val="Footer"/>
          </w:pPr>
          <w:r w:rsidRPr="007D41FB">
            <w:t xml:space="preserve">Registered in </w:t>
          </w:r>
          <w:smartTag w:uri="urn:schemas-microsoft-com:office:smarttags" w:element="country-region">
            <w:r w:rsidRPr="007D41FB">
              <w:t>England</w:t>
            </w:r>
          </w:smartTag>
          <w:r w:rsidRPr="007D41FB">
            <w:t xml:space="preserve"> and </w:t>
          </w:r>
          <w:smartTag w:uri="urn:schemas-microsoft-com:office:smarttags" w:element="country-region">
            <w:smartTag w:uri="urn:schemas-microsoft-com:office:smarttags" w:element="place">
              <w:r w:rsidRPr="007D41FB">
                <w:t>Wales</w:t>
              </w:r>
            </w:smartTag>
          </w:smartTag>
          <w:r w:rsidRPr="007D41FB">
            <w:t xml:space="preserve"> No 2366703</w:t>
          </w:r>
        </w:p>
        <w:p w:rsidR="00802362" w:rsidRPr="007D41FB" w:rsidRDefault="00802362" w:rsidP="007D41FB">
          <w:pPr>
            <w:pStyle w:val="Footer"/>
          </w:pPr>
          <w:r w:rsidRPr="007D41FB">
            <w:t xml:space="preserve">Registered office: </w:t>
          </w:r>
          <w:proofErr w:type="spellStart"/>
          <w:smartTag w:uri="urn:schemas-microsoft-com:office:smarttags" w:element="country-region">
            <w:smartTag w:uri="urn:schemas-microsoft-com:office:smarttags" w:element="place">
              <w:r w:rsidRPr="007D41FB">
                <w:t>Northumbria</w:t>
              </w:r>
            </w:smartTag>
          </w:smartTag>
          <w:proofErr w:type="spellEnd"/>
          <w:r w:rsidRPr="007D41FB">
            <w:t xml:space="preserve"> House,</w:t>
          </w:r>
        </w:p>
        <w:p w:rsidR="00802362" w:rsidRPr="007D41FB" w:rsidRDefault="00802362" w:rsidP="007D41FB">
          <w:pPr>
            <w:pStyle w:val="Footer"/>
          </w:pPr>
          <w:smartTag w:uri="urn:schemas-microsoft-com:office:smarttags" w:element="address">
            <w:smartTag w:uri="urn:schemas-microsoft-com:office:smarttags" w:element="Street">
              <w:r w:rsidRPr="007D41FB">
                <w:t>Abbey Road</w:t>
              </w:r>
            </w:smartTag>
          </w:smartTag>
          <w:r w:rsidRPr="007D41FB">
            <w:t xml:space="preserve">, Pity Me, </w:t>
          </w:r>
          <w:smartTag w:uri="urn:schemas-microsoft-com:office:smarttags" w:element="place">
            <w:smartTag w:uri="urn:schemas-microsoft-com:office:smarttags" w:element="City">
              <w:r w:rsidRPr="007D41FB">
                <w:t>Durham</w:t>
              </w:r>
            </w:smartTag>
            <w:r w:rsidRPr="007D41FB">
              <w:t xml:space="preserve">, </w:t>
            </w:r>
            <w:smartTag w:uri="urn:schemas-microsoft-com:office:smarttags" w:element="place">
              <w:r w:rsidRPr="007D41FB">
                <w:t>DH1 5FJ</w:t>
              </w:r>
            </w:smartTag>
          </w:smartTag>
        </w:p>
      </w:tc>
    </w:tr>
  </w:tbl>
  <w:p w:rsidR="00802362" w:rsidRDefault="0080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65" w:rsidRDefault="00995965">
      <w:r>
        <w:separator/>
      </w:r>
    </w:p>
  </w:footnote>
  <w:footnote w:type="continuationSeparator" w:id="0">
    <w:p w:rsidR="00995965" w:rsidRDefault="0099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AA345C" w:rsidRPr="00DE5ABA" w:rsidTr="003B00DC">
      <w:tc>
        <w:tcPr>
          <w:tcW w:w="3000" w:type="pct"/>
        </w:tcPr>
        <w:p w:rsidR="00AA345C" w:rsidRPr="00DE5ABA" w:rsidRDefault="00AA345C" w:rsidP="00DE5ABA">
          <w:pPr>
            <w:tabs>
              <w:tab w:val="left" w:pos="674"/>
            </w:tabs>
            <w:rPr>
              <w:rFonts w:ascii="Arial" w:hAnsi="Arial" w:cs="Times New Roman"/>
              <w:color w:val="004F9F"/>
              <w:sz w:val="16"/>
              <w:szCs w:val="24"/>
            </w:rPr>
          </w:pPr>
          <w:r w:rsidRPr="00DE5ABA">
            <w:rPr>
              <w:noProof/>
              <w:color w:val="004F9F"/>
              <w:sz w:val="16"/>
              <w:szCs w:val="24"/>
              <w:lang w:val="en-GB" w:eastAsia="en-GB"/>
            </w:rPr>
            <w:drawing>
              <wp:inline distT="0" distB="0" distL="0" distR="0" wp14:anchorId="73CF3507" wp14:editId="6F3248F3">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1000" w:type="pct"/>
        </w:tcPr>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 xml:space="preserve">T: </w:t>
          </w:r>
          <w:r>
            <w:rPr>
              <w:rFonts w:ascii="Arial" w:hAnsi="Arial" w:cs="Times New Roman"/>
              <w:color w:val="004F9F"/>
              <w:sz w:val="16"/>
              <w:szCs w:val="24"/>
            </w:rPr>
            <w:t>0345 717 1100</w:t>
          </w:r>
        </w:p>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nwl.co.uk</w:t>
          </w:r>
        </w:p>
        <w:p w:rsidR="00AA345C" w:rsidRPr="00DE5ABA" w:rsidRDefault="00AA345C" w:rsidP="00DE5ABA">
          <w:pPr>
            <w:rPr>
              <w:rFonts w:ascii="Arial" w:hAnsi="Arial" w:cs="Times New Roman"/>
              <w:noProof/>
              <w:color w:val="004F9F"/>
              <w:sz w:val="16"/>
              <w:szCs w:val="24"/>
            </w:rPr>
          </w:pPr>
        </w:p>
      </w:tc>
      <w:tc>
        <w:tcPr>
          <w:tcW w:w="1000" w:type="pct"/>
        </w:tcPr>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Northumbrian Water</w:t>
          </w:r>
        </w:p>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 xml:space="preserve">Abbey Road </w:t>
          </w:r>
        </w:p>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Pity Me</w:t>
          </w:r>
        </w:p>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Durham</w:t>
          </w:r>
        </w:p>
        <w:p w:rsidR="00AA345C" w:rsidRPr="00DE5ABA" w:rsidRDefault="00AA345C" w:rsidP="00DE5ABA">
          <w:pPr>
            <w:rPr>
              <w:rFonts w:ascii="Arial" w:hAnsi="Arial" w:cs="Times New Roman"/>
              <w:color w:val="004F9F"/>
              <w:sz w:val="16"/>
              <w:szCs w:val="24"/>
            </w:rPr>
          </w:pPr>
          <w:r w:rsidRPr="00DE5ABA">
            <w:rPr>
              <w:rFonts w:ascii="Arial" w:hAnsi="Arial" w:cs="Times New Roman"/>
              <w:color w:val="004F9F"/>
              <w:sz w:val="16"/>
              <w:szCs w:val="24"/>
            </w:rPr>
            <w:t>DH1 5FJ</w:t>
          </w:r>
        </w:p>
        <w:p w:rsidR="00AA345C" w:rsidRPr="00DE5ABA" w:rsidRDefault="00AA345C" w:rsidP="00DE5ABA">
          <w:pPr>
            <w:rPr>
              <w:rFonts w:ascii="Arial" w:hAnsi="Arial" w:cs="Times New Roman"/>
              <w:noProof/>
              <w:color w:val="004F9F"/>
              <w:sz w:val="16"/>
              <w:szCs w:val="24"/>
            </w:rPr>
          </w:pPr>
        </w:p>
      </w:tc>
    </w:tr>
  </w:tbl>
  <w:p w:rsidR="00AA345C" w:rsidRDefault="00AA3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55" w:tblpY="455"/>
      <w:tblOverlap w:val="never"/>
      <w:tblW w:w="6667" w:type="dxa"/>
      <w:tblCellMar>
        <w:left w:w="0" w:type="dxa"/>
        <w:right w:w="0" w:type="dxa"/>
      </w:tblCellMar>
      <w:tblLook w:val="00A0" w:firstRow="1" w:lastRow="0" w:firstColumn="1" w:lastColumn="0" w:noHBand="0" w:noVBand="0"/>
    </w:tblPr>
    <w:tblGrid>
      <w:gridCol w:w="6667"/>
    </w:tblGrid>
    <w:tr w:rsidR="00802362" w:rsidRPr="007D41FB" w:rsidTr="007D41FB">
      <w:tc>
        <w:tcPr>
          <w:tcW w:w="5000" w:type="pct"/>
        </w:tcPr>
        <w:p w:rsidR="00802362" w:rsidRPr="007D41FB" w:rsidRDefault="00802362" w:rsidP="007D41FB">
          <w:pPr>
            <w:pStyle w:val="Header"/>
            <w:tabs>
              <w:tab w:val="left" w:pos="674"/>
            </w:tabs>
          </w:pPr>
        </w:p>
      </w:tc>
    </w:tr>
  </w:tbl>
  <w:p w:rsidR="00802362" w:rsidRDefault="00802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55" w:tblpY="455"/>
      <w:tblOverlap w:val="never"/>
      <w:tblW w:w="11113" w:type="dxa"/>
      <w:tblCellMar>
        <w:left w:w="0" w:type="dxa"/>
        <w:right w:w="0" w:type="dxa"/>
      </w:tblCellMar>
      <w:tblLook w:val="00A0" w:firstRow="1" w:lastRow="0" w:firstColumn="1" w:lastColumn="0" w:noHBand="0" w:noVBand="0"/>
    </w:tblPr>
    <w:tblGrid>
      <w:gridCol w:w="6667"/>
      <w:gridCol w:w="2223"/>
      <w:gridCol w:w="2223"/>
    </w:tblGrid>
    <w:tr w:rsidR="00802362" w:rsidRPr="007D41FB" w:rsidTr="007D41FB">
      <w:tc>
        <w:tcPr>
          <w:tcW w:w="3000" w:type="pct"/>
        </w:tcPr>
        <w:p w:rsidR="00802362" w:rsidRPr="007D41FB" w:rsidRDefault="00802362" w:rsidP="007D41FB">
          <w:pPr>
            <w:pStyle w:val="Header"/>
            <w:tabs>
              <w:tab w:val="left" w:pos="674"/>
            </w:tabs>
          </w:pPr>
          <w:r>
            <w:rPr>
              <w:noProof/>
              <w:lang w:val="en-GB" w:eastAsia="en-GB"/>
            </w:rPr>
            <w:drawing>
              <wp:inline distT="0" distB="0" distL="0" distR="0" wp14:anchorId="77257268" wp14:editId="72A301C7">
                <wp:extent cx="1805305" cy="42735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305" cy="427355"/>
                        </a:xfrm>
                        <a:prstGeom prst="rect">
                          <a:avLst/>
                        </a:prstGeom>
                        <a:noFill/>
                        <a:ln w="9525">
                          <a:noFill/>
                          <a:miter lim="800000"/>
                          <a:headEnd/>
                          <a:tailEnd/>
                        </a:ln>
                      </pic:spPr>
                    </pic:pic>
                  </a:graphicData>
                </a:graphic>
              </wp:inline>
            </w:drawing>
          </w:r>
        </w:p>
      </w:tc>
      <w:tc>
        <w:tcPr>
          <w:tcW w:w="1000" w:type="pct"/>
        </w:tcPr>
        <w:p w:rsidR="00802362" w:rsidRPr="007D41FB" w:rsidRDefault="00802362" w:rsidP="007D41FB">
          <w:pPr>
            <w:pStyle w:val="Header"/>
          </w:pPr>
          <w:r w:rsidRPr="007D41FB">
            <w:t>T: 0345 604 7468</w:t>
          </w:r>
        </w:p>
        <w:p w:rsidR="00802362" w:rsidRPr="007D41FB" w:rsidRDefault="00802362" w:rsidP="007D41FB">
          <w:pPr>
            <w:pStyle w:val="Header"/>
          </w:pPr>
          <w:r w:rsidRPr="007D41FB">
            <w:t>nwl.co.uk</w:t>
          </w:r>
        </w:p>
        <w:p w:rsidR="00802362" w:rsidRPr="007D41FB" w:rsidRDefault="00802362" w:rsidP="007D41FB">
          <w:pPr>
            <w:pStyle w:val="Header"/>
            <w:rPr>
              <w:noProof/>
            </w:rPr>
          </w:pPr>
        </w:p>
      </w:tc>
      <w:tc>
        <w:tcPr>
          <w:tcW w:w="1000" w:type="pct"/>
        </w:tcPr>
        <w:p w:rsidR="00802362" w:rsidRPr="007D41FB" w:rsidRDefault="00802362" w:rsidP="007D41FB">
          <w:pPr>
            <w:pStyle w:val="Header"/>
          </w:pPr>
          <w:r w:rsidRPr="007D41FB">
            <w:t>Northumbrian Water</w:t>
          </w:r>
        </w:p>
        <w:p w:rsidR="00802362" w:rsidRPr="007D41FB" w:rsidRDefault="00802362" w:rsidP="007D41FB">
          <w:pPr>
            <w:pStyle w:val="Header"/>
          </w:pPr>
          <w:smartTag w:uri="urn:schemas-microsoft-com:office:smarttags" w:element="address">
            <w:smartTag w:uri="urn:schemas-microsoft-com:office:smarttags" w:element="Street">
              <w:r w:rsidRPr="007D41FB">
                <w:t>Abbey Road</w:t>
              </w:r>
            </w:smartTag>
          </w:smartTag>
          <w:r w:rsidRPr="007D41FB">
            <w:t xml:space="preserve"> </w:t>
          </w:r>
        </w:p>
        <w:p w:rsidR="00802362" w:rsidRPr="007D41FB" w:rsidRDefault="00802362" w:rsidP="007D41FB">
          <w:pPr>
            <w:pStyle w:val="Header"/>
          </w:pPr>
          <w:r w:rsidRPr="007D41FB">
            <w:t>Pity Me</w:t>
          </w:r>
        </w:p>
        <w:p w:rsidR="00802362" w:rsidRPr="007D41FB" w:rsidRDefault="00802362" w:rsidP="007D41FB">
          <w:pPr>
            <w:pStyle w:val="Header"/>
          </w:pPr>
          <w:smartTag w:uri="urn:schemas-microsoft-com:office:smarttags" w:element="City">
            <w:smartTag w:uri="urn:schemas-microsoft-com:office:smarttags" w:element="place">
              <w:r w:rsidRPr="007D41FB">
                <w:t>Durham</w:t>
              </w:r>
            </w:smartTag>
          </w:smartTag>
        </w:p>
        <w:p w:rsidR="00802362" w:rsidRPr="007D41FB" w:rsidRDefault="00802362" w:rsidP="007D41FB">
          <w:pPr>
            <w:pStyle w:val="Header"/>
          </w:pPr>
          <w:r w:rsidRPr="007D41FB">
            <w:t>DH1 5FJ</w:t>
          </w:r>
        </w:p>
        <w:p w:rsidR="00802362" w:rsidRPr="007D41FB" w:rsidRDefault="00802362" w:rsidP="007D41FB">
          <w:pPr>
            <w:pStyle w:val="Header"/>
            <w:rPr>
              <w:noProof/>
            </w:rPr>
          </w:pPr>
        </w:p>
      </w:tc>
    </w:tr>
  </w:tbl>
  <w:p w:rsidR="00802362" w:rsidRDefault="00802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Type w:val="let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ShowDynamicGuides" w:val="1"/>
    <w:docVar w:name="ShowMarginGuides" w:val="0"/>
    <w:docVar w:name="ShowOutlines" w:val="0"/>
    <w:docVar w:name="ShowStaticGuides" w:val="0"/>
  </w:docVars>
  <w:rsids>
    <w:rsidRoot w:val="002736D2"/>
    <w:rsid w:val="00005919"/>
    <w:rsid w:val="00041041"/>
    <w:rsid w:val="00042CA3"/>
    <w:rsid w:val="00067601"/>
    <w:rsid w:val="00086977"/>
    <w:rsid w:val="000948D6"/>
    <w:rsid w:val="000B1E55"/>
    <w:rsid w:val="000C54C3"/>
    <w:rsid w:val="000E467F"/>
    <w:rsid w:val="000E7C3A"/>
    <w:rsid w:val="000F0B19"/>
    <w:rsid w:val="00122068"/>
    <w:rsid w:val="00126D34"/>
    <w:rsid w:val="00145AEF"/>
    <w:rsid w:val="00166976"/>
    <w:rsid w:val="00190ECE"/>
    <w:rsid w:val="001A007E"/>
    <w:rsid w:val="001A13DD"/>
    <w:rsid w:val="001D03F9"/>
    <w:rsid w:val="001D212A"/>
    <w:rsid w:val="00200707"/>
    <w:rsid w:val="00200F4F"/>
    <w:rsid w:val="00221DEF"/>
    <w:rsid w:val="002412C2"/>
    <w:rsid w:val="002736D2"/>
    <w:rsid w:val="00292302"/>
    <w:rsid w:val="00294F6A"/>
    <w:rsid w:val="002A7EBA"/>
    <w:rsid w:val="002C3B55"/>
    <w:rsid w:val="002E0A6D"/>
    <w:rsid w:val="00342E05"/>
    <w:rsid w:val="00386D32"/>
    <w:rsid w:val="003C061C"/>
    <w:rsid w:val="003D1350"/>
    <w:rsid w:val="003D2E1B"/>
    <w:rsid w:val="003D6383"/>
    <w:rsid w:val="003F5C27"/>
    <w:rsid w:val="00406101"/>
    <w:rsid w:val="00416982"/>
    <w:rsid w:val="00423084"/>
    <w:rsid w:val="00424103"/>
    <w:rsid w:val="004422CD"/>
    <w:rsid w:val="004437F6"/>
    <w:rsid w:val="00483C6A"/>
    <w:rsid w:val="00491F5E"/>
    <w:rsid w:val="004930F7"/>
    <w:rsid w:val="004A1A03"/>
    <w:rsid w:val="004A3D2B"/>
    <w:rsid w:val="004B5F70"/>
    <w:rsid w:val="004C0416"/>
    <w:rsid w:val="004C49BB"/>
    <w:rsid w:val="004D6AB6"/>
    <w:rsid w:val="004E566A"/>
    <w:rsid w:val="00524FBE"/>
    <w:rsid w:val="00574D65"/>
    <w:rsid w:val="0059633C"/>
    <w:rsid w:val="00596449"/>
    <w:rsid w:val="005A6246"/>
    <w:rsid w:val="005A65A3"/>
    <w:rsid w:val="005B792A"/>
    <w:rsid w:val="005F7A4A"/>
    <w:rsid w:val="00610C55"/>
    <w:rsid w:val="00694522"/>
    <w:rsid w:val="006B28BC"/>
    <w:rsid w:val="006C0C93"/>
    <w:rsid w:val="00705197"/>
    <w:rsid w:val="0074335E"/>
    <w:rsid w:val="007439CD"/>
    <w:rsid w:val="00760A30"/>
    <w:rsid w:val="007822AB"/>
    <w:rsid w:val="007A444B"/>
    <w:rsid w:val="007C48EF"/>
    <w:rsid w:val="007C4A8C"/>
    <w:rsid w:val="007D41FB"/>
    <w:rsid w:val="007E5B02"/>
    <w:rsid w:val="00802362"/>
    <w:rsid w:val="00804291"/>
    <w:rsid w:val="008420AF"/>
    <w:rsid w:val="00842AB9"/>
    <w:rsid w:val="00855FE0"/>
    <w:rsid w:val="00892775"/>
    <w:rsid w:val="008B5E3C"/>
    <w:rsid w:val="008C1D29"/>
    <w:rsid w:val="008E3599"/>
    <w:rsid w:val="0090423C"/>
    <w:rsid w:val="0094553F"/>
    <w:rsid w:val="0096736A"/>
    <w:rsid w:val="00976A9D"/>
    <w:rsid w:val="00976C37"/>
    <w:rsid w:val="00985FF6"/>
    <w:rsid w:val="00994AE4"/>
    <w:rsid w:val="00995965"/>
    <w:rsid w:val="009B581E"/>
    <w:rsid w:val="00A120FD"/>
    <w:rsid w:val="00A36B0C"/>
    <w:rsid w:val="00A40FF9"/>
    <w:rsid w:val="00A4734A"/>
    <w:rsid w:val="00A64CCC"/>
    <w:rsid w:val="00A66494"/>
    <w:rsid w:val="00A67213"/>
    <w:rsid w:val="00A7535F"/>
    <w:rsid w:val="00A87050"/>
    <w:rsid w:val="00AA345C"/>
    <w:rsid w:val="00AB119B"/>
    <w:rsid w:val="00AE1F12"/>
    <w:rsid w:val="00B37648"/>
    <w:rsid w:val="00B84832"/>
    <w:rsid w:val="00B94315"/>
    <w:rsid w:val="00BC3A12"/>
    <w:rsid w:val="00BD1C58"/>
    <w:rsid w:val="00BF5376"/>
    <w:rsid w:val="00C129B0"/>
    <w:rsid w:val="00C22605"/>
    <w:rsid w:val="00C22EAB"/>
    <w:rsid w:val="00C25C0E"/>
    <w:rsid w:val="00C2780D"/>
    <w:rsid w:val="00C343A6"/>
    <w:rsid w:val="00C83E66"/>
    <w:rsid w:val="00C97675"/>
    <w:rsid w:val="00CA25BB"/>
    <w:rsid w:val="00CB4D27"/>
    <w:rsid w:val="00D44C6C"/>
    <w:rsid w:val="00D51AE2"/>
    <w:rsid w:val="00D61760"/>
    <w:rsid w:val="00D61F50"/>
    <w:rsid w:val="00D623E5"/>
    <w:rsid w:val="00D73092"/>
    <w:rsid w:val="00D8135E"/>
    <w:rsid w:val="00D930A6"/>
    <w:rsid w:val="00DC23A4"/>
    <w:rsid w:val="00DC6F97"/>
    <w:rsid w:val="00DD4FED"/>
    <w:rsid w:val="00DE7F7B"/>
    <w:rsid w:val="00DF0606"/>
    <w:rsid w:val="00DF3819"/>
    <w:rsid w:val="00DF5414"/>
    <w:rsid w:val="00E010CA"/>
    <w:rsid w:val="00E02F7F"/>
    <w:rsid w:val="00E03743"/>
    <w:rsid w:val="00E156D7"/>
    <w:rsid w:val="00E34BC3"/>
    <w:rsid w:val="00E60C7C"/>
    <w:rsid w:val="00E63560"/>
    <w:rsid w:val="00E7754D"/>
    <w:rsid w:val="00E85DA5"/>
    <w:rsid w:val="00F000AF"/>
    <w:rsid w:val="00F11E2B"/>
    <w:rsid w:val="00F243F8"/>
    <w:rsid w:val="00F47146"/>
    <w:rsid w:val="00F70D7E"/>
    <w:rsid w:val="00F83EEE"/>
    <w:rsid w:val="00FA2A7C"/>
    <w:rsid w:val="00FA6A12"/>
    <w:rsid w:val="00FB3C0E"/>
    <w:rsid w:val="00FD5F4F"/>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B0A65B49-E01F-4E8C-8E36-61F16BBC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4D"/>
    <w:pPr>
      <w:spacing w:line="264" w:lineRule="auto"/>
    </w:pPr>
    <w:rPr>
      <w:lang w:val="en-US" w:eastAsia="en-US"/>
    </w:rPr>
  </w:style>
  <w:style w:type="paragraph" w:styleId="Heading1">
    <w:name w:val="heading 1"/>
    <w:basedOn w:val="Normal"/>
    <w:next w:val="Normal"/>
    <w:link w:val="Heading1Char"/>
    <w:uiPriority w:val="99"/>
    <w:qFormat/>
    <w:rsid w:val="00E156D7"/>
    <w:pPr>
      <w:keepNext/>
      <w:keepLines/>
      <w:spacing w:line="288" w:lineRule="auto"/>
      <w:outlineLvl w:val="0"/>
    </w:pPr>
    <w:rPr>
      <w:rFonts w:ascii="Arial Black" w:hAnsi="Arial Black"/>
      <w:bCs/>
      <w:color w:val="004F9F"/>
      <w:szCs w:val="28"/>
    </w:rPr>
  </w:style>
  <w:style w:type="paragraph" w:styleId="Heading2">
    <w:name w:val="heading 2"/>
    <w:basedOn w:val="Normal"/>
    <w:next w:val="Normal"/>
    <w:link w:val="Heading2Char"/>
    <w:uiPriority w:val="99"/>
    <w:qFormat/>
    <w:rsid w:val="00E156D7"/>
    <w:pPr>
      <w:keepNext/>
      <w:keepLines/>
      <w:spacing w:line="288" w:lineRule="auto"/>
      <w:outlineLvl w:val="1"/>
    </w:pPr>
    <w:rPr>
      <w:rFonts w:ascii="Arial Black" w:hAnsi="Arial Black"/>
      <w:bCs/>
      <w:color w:val="65B32E"/>
      <w:szCs w:val="26"/>
    </w:rPr>
  </w:style>
  <w:style w:type="paragraph" w:styleId="Heading3">
    <w:name w:val="heading 3"/>
    <w:basedOn w:val="Normal"/>
    <w:next w:val="Normal"/>
    <w:link w:val="Heading3Char"/>
    <w:uiPriority w:val="99"/>
    <w:qFormat/>
    <w:rsid w:val="00E03743"/>
    <w:pPr>
      <w:keepNext/>
      <w:keepLines/>
      <w:spacing w:before="200"/>
      <w:outlineLvl w:val="2"/>
    </w:pPr>
    <w:rPr>
      <w:rFonts w:ascii="Arial Black" w:hAnsi="Arial Black"/>
      <w:b/>
      <w:bCs/>
      <w:color w:val="AC208D"/>
    </w:rPr>
  </w:style>
  <w:style w:type="paragraph" w:styleId="Heading4">
    <w:name w:val="heading 4"/>
    <w:basedOn w:val="Normal"/>
    <w:next w:val="Normal"/>
    <w:link w:val="Heading4Char"/>
    <w:uiPriority w:val="99"/>
    <w:qFormat/>
    <w:rsid w:val="00E03743"/>
    <w:pPr>
      <w:keepNext/>
      <w:keepLines/>
      <w:spacing w:before="200"/>
      <w:outlineLvl w:val="3"/>
    </w:pPr>
    <w:rPr>
      <w:rFonts w:ascii="Arial Black" w:hAnsi="Arial Black"/>
      <w:b/>
      <w:bCs/>
      <w:i/>
      <w:iCs/>
      <w:color w:val="AC208D"/>
    </w:rPr>
  </w:style>
  <w:style w:type="paragraph" w:styleId="Heading5">
    <w:name w:val="heading 5"/>
    <w:basedOn w:val="Normal"/>
    <w:next w:val="Normal"/>
    <w:link w:val="Heading5Char"/>
    <w:uiPriority w:val="99"/>
    <w:qFormat/>
    <w:rsid w:val="00E03743"/>
    <w:pPr>
      <w:keepNext/>
      <w:keepLines/>
      <w:spacing w:before="200"/>
      <w:outlineLvl w:val="4"/>
    </w:pPr>
    <w:rPr>
      <w:rFonts w:ascii="Arial Black" w:hAnsi="Arial Black"/>
      <w:color w:val="551045"/>
    </w:rPr>
  </w:style>
  <w:style w:type="paragraph" w:styleId="Heading6">
    <w:name w:val="heading 6"/>
    <w:basedOn w:val="Normal"/>
    <w:next w:val="Normal"/>
    <w:link w:val="Heading6Char"/>
    <w:uiPriority w:val="99"/>
    <w:qFormat/>
    <w:rsid w:val="00E03743"/>
    <w:pPr>
      <w:keepNext/>
      <w:keepLines/>
      <w:spacing w:before="200"/>
      <w:outlineLvl w:val="5"/>
    </w:pPr>
    <w:rPr>
      <w:rFonts w:ascii="Arial Black" w:hAnsi="Arial Black"/>
      <w:i/>
      <w:iCs/>
      <w:color w:val="551045"/>
    </w:rPr>
  </w:style>
  <w:style w:type="paragraph" w:styleId="Heading7">
    <w:name w:val="heading 7"/>
    <w:basedOn w:val="Normal"/>
    <w:next w:val="Normal"/>
    <w:link w:val="Heading7Char"/>
    <w:uiPriority w:val="99"/>
    <w:qFormat/>
    <w:rsid w:val="00E03743"/>
    <w:pPr>
      <w:keepNext/>
      <w:keepLines/>
      <w:spacing w:before="200"/>
      <w:outlineLvl w:val="6"/>
    </w:pPr>
    <w:rPr>
      <w:rFonts w:ascii="Arial Black" w:hAnsi="Arial Black"/>
      <w:i/>
      <w:iCs/>
    </w:rPr>
  </w:style>
  <w:style w:type="paragraph" w:styleId="Heading8">
    <w:name w:val="heading 8"/>
    <w:basedOn w:val="Normal"/>
    <w:next w:val="Normal"/>
    <w:link w:val="Heading8Char"/>
    <w:uiPriority w:val="99"/>
    <w:qFormat/>
    <w:rsid w:val="00E03743"/>
    <w:pPr>
      <w:keepNext/>
      <w:keepLines/>
      <w:spacing w:before="200"/>
      <w:outlineLvl w:val="7"/>
    </w:pPr>
    <w:rPr>
      <w:rFonts w:ascii="Arial Black" w:hAnsi="Arial Black"/>
      <w:szCs w:val="20"/>
    </w:rPr>
  </w:style>
  <w:style w:type="paragraph" w:styleId="Heading9">
    <w:name w:val="heading 9"/>
    <w:basedOn w:val="Normal"/>
    <w:next w:val="Normal"/>
    <w:link w:val="Heading9Char"/>
    <w:uiPriority w:val="99"/>
    <w:qFormat/>
    <w:rsid w:val="00E03743"/>
    <w:pPr>
      <w:keepNext/>
      <w:keepLines/>
      <w:spacing w:before="200"/>
      <w:outlineLvl w:val="8"/>
    </w:pPr>
    <w:rPr>
      <w:rFonts w:ascii="Arial Black" w:hAnsi="Arial Black"/>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6D7"/>
    <w:rPr>
      <w:rFonts w:ascii="Arial Black" w:hAnsi="Arial Black" w:cs="Times New Roman"/>
      <w:bCs/>
      <w:color w:val="004F9F"/>
      <w:sz w:val="28"/>
      <w:szCs w:val="28"/>
    </w:rPr>
  </w:style>
  <w:style w:type="character" w:customStyle="1" w:styleId="Heading2Char">
    <w:name w:val="Heading 2 Char"/>
    <w:basedOn w:val="DefaultParagraphFont"/>
    <w:link w:val="Heading2"/>
    <w:uiPriority w:val="99"/>
    <w:semiHidden/>
    <w:locked/>
    <w:rsid w:val="00E156D7"/>
    <w:rPr>
      <w:rFonts w:ascii="Arial Black" w:hAnsi="Arial Black" w:cs="Times New Roman"/>
      <w:bCs/>
      <w:color w:val="65B32E"/>
      <w:sz w:val="26"/>
      <w:szCs w:val="26"/>
    </w:rPr>
  </w:style>
  <w:style w:type="character" w:customStyle="1" w:styleId="Heading3Char">
    <w:name w:val="Heading 3 Char"/>
    <w:basedOn w:val="DefaultParagraphFont"/>
    <w:link w:val="Heading3"/>
    <w:uiPriority w:val="99"/>
    <w:semiHidden/>
    <w:locked/>
    <w:rsid w:val="00E03743"/>
    <w:rPr>
      <w:rFonts w:ascii="Arial Black" w:hAnsi="Arial Black" w:cs="Times New Roman"/>
      <w:b/>
      <w:bCs/>
      <w:color w:val="AC208D"/>
      <w:sz w:val="20"/>
    </w:rPr>
  </w:style>
  <w:style w:type="character" w:customStyle="1" w:styleId="Heading4Char">
    <w:name w:val="Heading 4 Char"/>
    <w:basedOn w:val="DefaultParagraphFont"/>
    <w:link w:val="Heading4"/>
    <w:uiPriority w:val="99"/>
    <w:semiHidden/>
    <w:locked/>
    <w:rsid w:val="00E03743"/>
    <w:rPr>
      <w:rFonts w:ascii="Arial Black" w:hAnsi="Arial Black" w:cs="Times New Roman"/>
      <w:b/>
      <w:bCs/>
      <w:i/>
      <w:iCs/>
      <w:color w:val="AC208D"/>
      <w:sz w:val="20"/>
    </w:rPr>
  </w:style>
  <w:style w:type="character" w:customStyle="1" w:styleId="Heading5Char">
    <w:name w:val="Heading 5 Char"/>
    <w:basedOn w:val="DefaultParagraphFont"/>
    <w:link w:val="Heading5"/>
    <w:uiPriority w:val="99"/>
    <w:semiHidden/>
    <w:locked/>
    <w:rsid w:val="00E03743"/>
    <w:rPr>
      <w:rFonts w:ascii="Arial Black" w:hAnsi="Arial Black" w:cs="Times New Roman"/>
      <w:color w:val="551045"/>
      <w:sz w:val="20"/>
    </w:rPr>
  </w:style>
  <w:style w:type="character" w:customStyle="1" w:styleId="Heading6Char">
    <w:name w:val="Heading 6 Char"/>
    <w:basedOn w:val="DefaultParagraphFont"/>
    <w:link w:val="Heading6"/>
    <w:uiPriority w:val="99"/>
    <w:semiHidden/>
    <w:locked/>
    <w:rsid w:val="00E03743"/>
    <w:rPr>
      <w:rFonts w:ascii="Arial Black" w:hAnsi="Arial Black" w:cs="Times New Roman"/>
      <w:i/>
      <w:iCs/>
      <w:color w:val="551045"/>
      <w:sz w:val="20"/>
    </w:rPr>
  </w:style>
  <w:style w:type="character" w:customStyle="1" w:styleId="Heading7Char">
    <w:name w:val="Heading 7 Char"/>
    <w:basedOn w:val="DefaultParagraphFont"/>
    <w:link w:val="Heading7"/>
    <w:uiPriority w:val="99"/>
    <w:semiHidden/>
    <w:locked/>
    <w:rsid w:val="00E03743"/>
    <w:rPr>
      <w:rFonts w:ascii="Arial Black" w:hAnsi="Arial Black" w:cs="Times New Roman"/>
      <w:i/>
      <w:iCs/>
      <w:color w:val="007AF7"/>
      <w:sz w:val="20"/>
    </w:rPr>
  </w:style>
  <w:style w:type="character" w:customStyle="1" w:styleId="Heading8Char">
    <w:name w:val="Heading 8 Char"/>
    <w:basedOn w:val="DefaultParagraphFont"/>
    <w:link w:val="Heading8"/>
    <w:uiPriority w:val="99"/>
    <w:semiHidden/>
    <w:locked/>
    <w:rsid w:val="00E03743"/>
    <w:rPr>
      <w:rFonts w:ascii="Arial Black" w:hAnsi="Arial Black" w:cs="Times New Roman"/>
      <w:color w:val="007AF7"/>
      <w:sz w:val="20"/>
      <w:szCs w:val="20"/>
    </w:rPr>
  </w:style>
  <w:style w:type="character" w:customStyle="1" w:styleId="Heading9Char">
    <w:name w:val="Heading 9 Char"/>
    <w:basedOn w:val="DefaultParagraphFont"/>
    <w:link w:val="Heading9"/>
    <w:uiPriority w:val="99"/>
    <w:semiHidden/>
    <w:locked/>
    <w:rsid w:val="00E03743"/>
    <w:rPr>
      <w:rFonts w:ascii="Arial Black" w:hAnsi="Arial Black" w:cs="Times New Roman"/>
      <w:i/>
      <w:iCs/>
      <w:color w:val="007AF7"/>
      <w:sz w:val="20"/>
      <w:szCs w:val="20"/>
    </w:rPr>
  </w:style>
  <w:style w:type="paragraph" w:styleId="Header">
    <w:name w:val="header"/>
    <w:basedOn w:val="Normal"/>
    <w:link w:val="HeaderChar"/>
    <w:uiPriority w:val="99"/>
    <w:rsid w:val="00041041"/>
    <w:pPr>
      <w:spacing w:line="240" w:lineRule="auto"/>
    </w:pPr>
    <w:rPr>
      <w:color w:val="004F9F"/>
      <w:sz w:val="16"/>
      <w:szCs w:val="24"/>
    </w:rPr>
  </w:style>
  <w:style w:type="character" w:customStyle="1" w:styleId="HeaderChar">
    <w:name w:val="Header Char"/>
    <w:basedOn w:val="DefaultParagraphFont"/>
    <w:link w:val="Header"/>
    <w:uiPriority w:val="99"/>
    <w:locked/>
    <w:rsid w:val="00041041"/>
    <w:rPr>
      <w:rFonts w:cs="Times New Roman"/>
      <w:color w:val="004F9F"/>
      <w:sz w:val="24"/>
      <w:szCs w:val="24"/>
    </w:rPr>
  </w:style>
  <w:style w:type="paragraph" w:styleId="Footer">
    <w:name w:val="footer"/>
    <w:basedOn w:val="Normal"/>
    <w:link w:val="FooterChar"/>
    <w:uiPriority w:val="99"/>
    <w:rsid w:val="00FA6A12"/>
    <w:pPr>
      <w:tabs>
        <w:tab w:val="center" w:pos="4680"/>
        <w:tab w:val="right" w:pos="9360"/>
      </w:tabs>
      <w:spacing w:line="240" w:lineRule="auto"/>
    </w:pPr>
    <w:rPr>
      <w:color w:val="004F9F"/>
      <w:sz w:val="16"/>
      <w:szCs w:val="16"/>
    </w:rPr>
  </w:style>
  <w:style w:type="character" w:customStyle="1" w:styleId="FooterChar">
    <w:name w:val="Footer Char"/>
    <w:basedOn w:val="DefaultParagraphFont"/>
    <w:link w:val="Footer"/>
    <w:uiPriority w:val="99"/>
    <w:locked/>
    <w:rsid w:val="00FA6A12"/>
    <w:rPr>
      <w:rFonts w:cs="Times New Roman"/>
      <w:color w:val="004F9F"/>
      <w:sz w:val="16"/>
      <w:szCs w:val="16"/>
    </w:rPr>
  </w:style>
  <w:style w:type="paragraph" w:customStyle="1" w:styleId="DateandRecipient">
    <w:name w:val="Date and Recipient"/>
    <w:basedOn w:val="Normal"/>
    <w:uiPriority w:val="99"/>
    <w:rsid w:val="00E7754D"/>
    <w:pPr>
      <w:spacing w:before="400"/>
    </w:pPr>
  </w:style>
  <w:style w:type="paragraph" w:styleId="BodyText">
    <w:name w:val="Body Text"/>
    <w:basedOn w:val="Normal"/>
    <w:link w:val="BodyTextChar"/>
    <w:uiPriority w:val="99"/>
    <w:rsid w:val="004437F6"/>
    <w:pPr>
      <w:spacing w:line="288" w:lineRule="auto"/>
    </w:pPr>
    <w:rPr>
      <w:szCs w:val="20"/>
    </w:rPr>
  </w:style>
  <w:style w:type="character" w:customStyle="1" w:styleId="BodyTextChar">
    <w:name w:val="Body Text Char"/>
    <w:basedOn w:val="DefaultParagraphFont"/>
    <w:link w:val="BodyText"/>
    <w:uiPriority w:val="99"/>
    <w:locked/>
    <w:rsid w:val="004437F6"/>
    <w:rPr>
      <w:rFonts w:cs="Times New Roman"/>
      <w:sz w:val="20"/>
      <w:szCs w:val="20"/>
    </w:rPr>
  </w:style>
  <w:style w:type="paragraph" w:styleId="Signature">
    <w:name w:val="Signature"/>
    <w:basedOn w:val="Normal"/>
    <w:link w:val="SignatureChar"/>
    <w:uiPriority w:val="99"/>
    <w:rsid w:val="004437F6"/>
    <w:pPr>
      <w:spacing w:after="800" w:line="288" w:lineRule="auto"/>
    </w:pPr>
  </w:style>
  <w:style w:type="character" w:customStyle="1" w:styleId="SignatureChar">
    <w:name w:val="Signature Char"/>
    <w:basedOn w:val="DefaultParagraphFont"/>
    <w:link w:val="Signature"/>
    <w:uiPriority w:val="99"/>
    <w:locked/>
    <w:rsid w:val="004437F6"/>
    <w:rPr>
      <w:rFonts w:cs="Times New Roman"/>
    </w:rPr>
  </w:style>
  <w:style w:type="table" w:customStyle="1" w:styleId="OutsideTable-Header">
    <w:name w:val="Outside Table - Header"/>
    <w:uiPriority w:val="99"/>
    <w:rsid w:val="00E03743"/>
    <w:rPr>
      <w:sz w:val="20"/>
      <w:szCs w:val="20"/>
    </w:rPr>
    <w:tblPr>
      <w:tblInd w:w="0" w:type="dxa"/>
      <w:tblCellMar>
        <w:top w:w="72" w:type="dxa"/>
        <w:left w:w="72" w:type="dxa"/>
        <w:bottom w:w="72" w:type="dxa"/>
        <w:right w:w="72" w:type="dxa"/>
      </w:tblCellMar>
    </w:tblPr>
    <w:tcPr>
      <w:shd w:val="clear" w:color="auto" w:fill="AC208D"/>
    </w:tcPr>
  </w:style>
  <w:style w:type="paragraph" w:customStyle="1" w:styleId="NoSpaceBetween">
    <w:name w:val="No Space Between"/>
    <w:basedOn w:val="Normal"/>
    <w:uiPriority w:val="99"/>
    <w:rsid w:val="00E03743"/>
    <w:pPr>
      <w:spacing w:line="14" w:lineRule="exact"/>
    </w:pPr>
    <w:rPr>
      <w:sz w:val="2"/>
    </w:rPr>
  </w:style>
  <w:style w:type="table" w:customStyle="1" w:styleId="CenterTable-Header">
    <w:name w:val="Center Table - Header"/>
    <w:uiPriority w:val="99"/>
    <w:rsid w:val="00E03743"/>
    <w:rPr>
      <w:sz w:val="20"/>
      <w:szCs w:val="20"/>
    </w:rPr>
    <w:tblP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0" w:type="dxa"/>
        <w:bottom w:w="0" w:type="dxa"/>
        <w:right w:w="0" w:type="dxa"/>
      </w:tblCellMar>
    </w:tblPr>
    <w:tcPr>
      <w:shd w:val="clear" w:color="auto" w:fill="FFFFFF"/>
    </w:tcPr>
  </w:style>
  <w:style w:type="table" w:customStyle="1" w:styleId="BorderTable-Header">
    <w:name w:val="Border Table - Header"/>
    <w:uiPriority w:val="99"/>
    <w:rsid w:val="00E03743"/>
    <w:rPr>
      <w:sz w:val="20"/>
      <w:szCs w:val="20"/>
    </w:rPr>
    <w:tblPr>
      <w:tblInd w:w="0" w:type="dxa"/>
      <w:tblBorders>
        <w:top w:val="single" w:sz="4" w:space="0" w:color="007AF7"/>
        <w:left w:val="single" w:sz="4" w:space="0" w:color="007AF7"/>
        <w:bottom w:val="single" w:sz="4" w:space="0" w:color="007AF7"/>
        <w:right w:val="single" w:sz="4" w:space="0" w:color="007AF7"/>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uiPriority w:val="99"/>
    <w:semiHidden/>
    <w:rsid w:val="00E037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43"/>
    <w:rPr>
      <w:rFonts w:ascii="Tahoma" w:hAnsi="Tahoma" w:cs="Tahoma"/>
      <w:color w:val="007AF7"/>
      <w:sz w:val="16"/>
      <w:szCs w:val="16"/>
    </w:rPr>
  </w:style>
  <w:style w:type="paragraph" w:styleId="Bibliography">
    <w:name w:val="Bibliography"/>
    <w:basedOn w:val="Normal"/>
    <w:next w:val="Normal"/>
    <w:uiPriority w:val="99"/>
    <w:semiHidden/>
    <w:rsid w:val="00E03743"/>
  </w:style>
  <w:style w:type="paragraph" w:styleId="BlockText">
    <w:name w:val="Block Text"/>
    <w:basedOn w:val="Normal"/>
    <w:uiPriority w:val="99"/>
    <w:semiHidden/>
    <w:rsid w:val="00E03743"/>
    <w:pPr>
      <w:pBdr>
        <w:top w:val="single" w:sz="2" w:space="10" w:color="AC208D" w:shadow="1"/>
        <w:left w:val="single" w:sz="2" w:space="10" w:color="AC208D" w:shadow="1"/>
        <w:bottom w:val="single" w:sz="2" w:space="10" w:color="AC208D" w:shadow="1"/>
        <w:right w:val="single" w:sz="2" w:space="10" w:color="AC208D" w:shadow="1"/>
      </w:pBdr>
      <w:ind w:left="1152" w:right="1152"/>
    </w:pPr>
    <w:rPr>
      <w:i/>
      <w:iCs/>
      <w:color w:val="AC208D"/>
    </w:rPr>
  </w:style>
  <w:style w:type="paragraph" w:styleId="BodyText2">
    <w:name w:val="Body Text 2"/>
    <w:basedOn w:val="Normal"/>
    <w:link w:val="BodyText2Char"/>
    <w:uiPriority w:val="99"/>
    <w:semiHidden/>
    <w:rsid w:val="00E03743"/>
    <w:pPr>
      <w:spacing w:after="120"/>
      <w:ind w:left="360"/>
    </w:pPr>
  </w:style>
  <w:style w:type="character" w:customStyle="1" w:styleId="BodyText2Char">
    <w:name w:val="Body Text 2 Char"/>
    <w:basedOn w:val="DefaultParagraphFont"/>
    <w:link w:val="BodyText2"/>
    <w:uiPriority w:val="99"/>
    <w:semiHidden/>
    <w:locked/>
    <w:rsid w:val="00E03743"/>
    <w:rPr>
      <w:rFonts w:cs="Times New Roman"/>
      <w:color w:val="007AF7"/>
      <w:sz w:val="20"/>
    </w:rPr>
  </w:style>
  <w:style w:type="paragraph" w:styleId="BodyText3">
    <w:name w:val="Body Text 3"/>
    <w:basedOn w:val="Normal"/>
    <w:link w:val="BodyText3Char"/>
    <w:uiPriority w:val="99"/>
    <w:semiHidden/>
    <w:rsid w:val="00E03743"/>
    <w:pPr>
      <w:spacing w:after="120"/>
    </w:pPr>
    <w:rPr>
      <w:sz w:val="16"/>
      <w:szCs w:val="16"/>
    </w:rPr>
  </w:style>
  <w:style w:type="character" w:customStyle="1" w:styleId="BodyText3Char">
    <w:name w:val="Body Text 3 Char"/>
    <w:basedOn w:val="DefaultParagraphFont"/>
    <w:link w:val="BodyText3"/>
    <w:uiPriority w:val="99"/>
    <w:semiHidden/>
    <w:locked/>
    <w:rsid w:val="00E03743"/>
    <w:rPr>
      <w:rFonts w:cs="Times New Roman"/>
      <w:color w:val="007AF7"/>
      <w:sz w:val="16"/>
      <w:szCs w:val="16"/>
    </w:rPr>
  </w:style>
  <w:style w:type="paragraph" w:styleId="BodyTextFirstIndent">
    <w:name w:val="Body Text First Indent"/>
    <w:basedOn w:val="BodyText"/>
    <w:link w:val="BodyTextFirstIndentChar"/>
    <w:uiPriority w:val="99"/>
    <w:semiHidden/>
    <w:rsid w:val="00E03743"/>
    <w:pPr>
      <w:ind w:firstLine="360"/>
    </w:pPr>
    <w:rPr>
      <w:szCs w:val="22"/>
    </w:rPr>
  </w:style>
  <w:style w:type="character" w:customStyle="1" w:styleId="BodyTextFirstIndentChar">
    <w:name w:val="Body Text First Indent Char"/>
    <w:basedOn w:val="BodyTextChar"/>
    <w:link w:val="BodyTextFirstIndent"/>
    <w:uiPriority w:val="99"/>
    <w:semiHidden/>
    <w:locked/>
    <w:rsid w:val="00E03743"/>
    <w:rPr>
      <w:rFonts w:cs="Times New Roman"/>
      <w:color w:val="007AF7"/>
      <w:sz w:val="20"/>
      <w:szCs w:val="20"/>
    </w:rPr>
  </w:style>
  <w:style w:type="paragraph" w:styleId="BodyTextIndent">
    <w:name w:val="Body Text Indent"/>
    <w:basedOn w:val="Normal"/>
    <w:link w:val="BodyTextIndentChar"/>
    <w:uiPriority w:val="99"/>
    <w:rsid w:val="00B84832"/>
    <w:pPr>
      <w:spacing w:after="120"/>
      <w:ind w:left="283"/>
    </w:pPr>
  </w:style>
  <w:style w:type="character" w:customStyle="1" w:styleId="BodyTextIndentChar">
    <w:name w:val="Body Text Indent Char"/>
    <w:basedOn w:val="DefaultParagraphFont"/>
    <w:link w:val="BodyTextIndent"/>
    <w:uiPriority w:val="99"/>
    <w:semiHidden/>
    <w:locked/>
    <w:rsid w:val="00DC6F97"/>
    <w:rPr>
      <w:rFonts w:cs="Times New Roman"/>
      <w:lang w:val="en-US" w:eastAsia="en-US"/>
    </w:rPr>
  </w:style>
  <w:style w:type="paragraph" w:styleId="BodyTextFirstIndent2">
    <w:name w:val="Body Text First Indent 2"/>
    <w:basedOn w:val="BodyText2"/>
    <w:link w:val="BodyTextFirstIndent2Char"/>
    <w:uiPriority w:val="99"/>
    <w:semiHidden/>
    <w:rsid w:val="00E03743"/>
    <w:pPr>
      <w:spacing w:after="0"/>
      <w:ind w:firstLine="360"/>
    </w:pPr>
  </w:style>
  <w:style w:type="character" w:customStyle="1" w:styleId="BodyTextFirstIndent2Char">
    <w:name w:val="Body Text First Indent 2 Char"/>
    <w:basedOn w:val="BodyText2Char"/>
    <w:link w:val="BodyTextFirstIndent2"/>
    <w:uiPriority w:val="99"/>
    <w:semiHidden/>
    <w:locked/>
    <w:rsid w:val="00E03743"/>
    <w:rPr>
      <w:rFonts w:cs="Times New Roman"/>
      <w:color w:val="007AF7"/>
      <w:sz w:val="20"/>
    </w:rPr>
  </w:style>
  <w:style w:type="paragraph" w:styleId="BodyTextIndent2">
    <w:name w:val="Body Text Indent 2"/>
    <w:basedOn w:val="Normal"/>
    <w:link w:val="BodyTextIndent2Char"/>
    <w:uiPriority w:val="99"/>
    <w:semiHidden/>
    <w:rsid w:val="00E0374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03743"/>
    <w:rPr>
      <w:rFonts w:cs="Times New Roman"/>
      <w:color w:val="007AF7"/>
      <w:sz w:val="20"/>
    </w:rPr>
  </w:style>
  <w:style w:type="paragraph" w:styleId="BodyTextIndent3">
    <w:name w:val="Body Text Indent 3"/>
    <w:basedOn w:val="Normal"/>
    <w:link w:val="BodyTextIndent3Char"/>
    <w:uiPriority w:val="99"/>
    <w:semiHidden/>
    <w:rsid w:val="00E0374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03743"/>
    <w:rPr>
      <w:rFonts w:cs="Times New Roman"/>
      <w:color w:val="007AF7"/>
      <w:sz w:val="16"/>
      <w:szCs w:val="16"/>
    </w:rPr>
  </w:style>
  <w:style w:type="paragraph" w:styleId="Caption">
    <w:name w:val="caption"/>
    <w:basedOn w:val="Normal"/>
    <w:next w:val="Normal"/>
    <w:uiPriority w:val="99"/>
    <w:qFormat/>
    <w:rsid w:val="00E03743"/>
    <w:pPr>
      <w:spacing w:after="200"/>
    </w:pPr>
    <w:rPr>
      <w:b/>
      <w:bCs/>
      <w:color w:val="AC208D"/>
      <w:sz w:val="18"/>
      <w:szCs w:val="18"/>
    </w:rPr>
  </w:style>
  <w:style w:type="paragraph" w:styleId="Closing">
    <w:name w:val="Closing"/>
    <w:basedOn w:val="Normal"/>
    <w:link w:val="ClosingChar"/>
    <w:uiPriority w:val="99"/>
    <w:rsid w:val="00E7754D"/>
    <w:pPr>
      <w:spacing w:before="200"/>
    </w:pPr>
  </w:style>
  <w:style w:type="character" w:customStyle="1" w:styleId="ClosingChar">
    <w:name w:val="Closing Char"/>
    <w:basedOn w:val="DefaultParagraphFont"/>
    <w:link w:val="Closing"/>
    <w:uiPriority w:val="99"/>
    <w:locked/>
    <w:rsid w:val="00E7754D"/>
    <w:rPr>
      <w:rFonts w:cs="Times New Roman"/>
    </w:rPr>
  </w:style>
  <w:style w:type="paragraph" w:styleId="CommentText">
    <w:name w:val="annotation text"/>
    <w:basedOn w:val="Normal"/>
    <w:link w:val="CommentTextChar"/>
    <w:uiPriority w:val="99"/>
    <w:semiHidden/>
    <w:rsid w:val="00E03743"/>
    <w:rPr>
      <w:szCs w:val="20"/>
    </w:rPr>
  </w:style>
  <w:style w:type="character" w:customStyle="1" w:styleId="CommentTextChar">
    <w:name w:val="Comment Text Char"/>
    <w:basedOn w:val="DefaultParagraphFont"/>
    <w:link w:val="CommentText"/>
    <w:uiPriority w:val="99"/>
    <w:semiHidden/>
    <w:locked/>
    <w:rsid w:val="00E03743"/>
    <w:rPr>
      <w:rFonts w:cs="Times New Roman"/>
      <w:color w:val="007AF7"/>
      <w:sz w:val="20"/>
      <w:szCs w:val="20"/>
    </w:rPr>
  </w:style>
  <w:style w:type="paragraph" w:styleId="CommentSubject">
    <w:name w:val="annotation subject"/>
    <w:basedOn w:val="CommentText"/>
    <w:next w:val="CommentText"/>
    <w:link w:val="CommentSubjectChar"/>
    <w:uiPriority w:val="99"/>
    <w:semiHidden/>
    <w:rsid w:val="00E03743"/>
    <w:rPr>
      <w:b/>
      <w:bCs/>
    </w:rPr>
  </w:style>
  <w:style w:type="character" w:customStyle="1" w:styleId="CommentSubjectChar">
    <w:name w:val="Comment Subject Char"/>
    <w:basedOn w:val="CommentTextChar"/>
    <w:link w:val="CommentSubject"/>
    <w:uiPriority w:val="99"/>
    <w:semiHidden/>
    <w:locked/>
    <w:rsid w:val="00E03743"/>
    <w:rPr>
      <w:rFonts w:cs="Times New Roman"/>
      <w:b/>
      <w:bCs/>
      <w:color w:val="007AF7"/>
      <w:sz w:val="20"/>
      <w:szCs w:val="20"/>
    </w:rPr>
  </w:style>
  <w:style w:type="paragraph" w:styleId="Date">
    <w:name w:val="Date"/>
    <w:basedOn w:val="Normal"/>
    <w:next w:val="Normal"/>
    <w:link w:val="DateChar"/>
    <w:uiPriority w:val="99"/>
    <w:semiHidden/>
    <w:rsid w:val="00E03743"/>
  </w:style>
  <w:style w:type="character" w:customStyle="1" w:styleId="DateChar">
    <w:name w:val="Date Char"/>
    <w:basedOn w:val="DefaultParagraphFont"/>
    <w:link w:val="Date"/>
    <w:uiPriority w:val="99"/>
    <w:semiHidden/>
    <w:locked/>
    <w:rsid w:val="00E03743"/>
    <w:rPr>
      <w:rFonts w:cs="Times New Roman"/>
      <w:color w:val="007AF7"/>
      <w:sz w:val="20"/>
    </w:rPr>
  </w:style>
  <w:style w:type="paragraph" w:styleId="DocumentMap">
    <w:name w:val="Document Map"/>
    <w:basedOn w:val="Normal"/>
    <w:link w:val="DocumentMapChar"/>
    <w:uiPriority w:val="99"/>
    <w:semiHidden/>
    <w:rsid w:val="00E0374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03743"/>
    <w:rPr>
      <w:rFonts w:ascii="Tahoma" w:hAnsi="Tahoma" w:cs="Tahoma"/>
      <w:color w:val="007AF7"/>
      <w:sz w:val="16"/>
      <w:szCs w:val="16"/>
    </w:rPr>
  </w:style>
  <w:style w:type="paragraph" w:styleId="E-mailSignature">
    <w:name w:val="E-mail Signature"/>
    <w:basedOn w:val="Normal"/>
    <w:link w:val="E-mailSignatureChar"/>
    <w:uiPriority w:val="99"/>
    <w:semiHidden/>
    <w:rsid w:val="00E03743"/>
  </w:style>
  <w:style w:type="character" w:customStyle="1" w:styleId="E-mailSignatureChar">
    <w:name w:val="E-mail Signature Char"/>
    <w:basedOn w:val="DefaultParagraphFont"/>
    <w:link w:val="E-mailSignature"/>
    <w:uiPriority w:val="99"/>
    <w:semiHidden/>
    <w:locked/>
    <w:rsid w:val="00E03743"/>
    <w:rPr>
      <w:rFonts w:cs="Times New Roman"/>
      <w:color w:val="007AF7"/>
      <w:sz w:val="20"/>
    </w:rPr>
  </w:style>
  <w:style w:type="paragraph" w:styleId="EndnoteText">
    <w:name w:val="endnote text"/>
    <w:basedOn w:val="Normal"/>
    <w:link w:val="EndnoteTextChar"/>
    <w:uiPriority w:val="99"/>
    <w:semiHidden/>
    <w:rsid w:val="00E03743"/>
    <w:rPr>
      <w:szCs w:val="20"/>
    </w:rPr>
  </w:style>
  <w:style w:type="character" w:customStyle="1" w:styleId="EndnoteTextChar">
    <w:name w:val="Endnote Text Char"/>
    <w:basedOn w:val="DefaultParagraphFont"/>
    <w:link w:val="EndnoteText"/>
    <w:uiPriority w:val="99"/>
    <w:semiHidden/>
    <w:locked/>
    <w:rsid w:val="00E03743"/>
    <w:rPr>
      <w:rFonts w:cs="Times New Roman"/>
      <w:color w:val="007AF7"/>
      <w:sz w:val="20"/>
      <w:szCs w:val="20"/>
    </w:rPr>
  </w:style>
  <w:style w:type="paragraph" w:styleId="EnvelopeAddress">
    <w:name w:val="envelope address"/>
    <w:basedOn w:val="Normal"/>
    <w:uiPriority w:val="99"/>
    <w:semiHidden/>
    <w:rsid w:val="00E03743"/>
    <w:pPr>
      <w:framePr w:w="7920" w:h="1980" w:hRule="exact" w:hSpace="180" w:wrap="auto" w:hAnchor="page" w:xAlign="center" w:yAlign="bottom"/>
      <w:ind w:left="2880"/>
    </w:pPr>
    <w:rPr>
      <w:rFonts w:ascii="Arial Black" w:hAnsi="Arial Black"/>
      <w:sz w:val="24"/>
      <w:szCs w:val="24"/>
    </w:rPr>
  </w:style>
  <w:style w:type="paragraph" w:styleId="EnvelopeReturn">
    <w:name w:val="envelope return"/>
    <w:basedOn w:val="Normal"/>
    <w:uiPriority w:val="99"/>
    <w:semiHidden/>
    <w:rsid w:val="00E03743"/>
    <w:rPr>
      <w:rFonts w:ascii="Arial Black" w:hAnsi="Arial Black"/>
      <w:szCs w:val="20"/>
    </w:rPr>
  </w:style>
  <w:style w:type="paragraph" w:styleId="FootnoteText">
    <w:name w:val="footnote text"/>
    <w:basedOn w:val="Normal"/>
    <w:link w:val="FootnoteTextChar"/>
    <w:uiPriority w:val="99"/>
    <w:semiHidden/>
    <w:rsid w:val="00E03743"/>
    <w:rPr>
      <w:szCs w:val="20"/>
    </w:rPr>
  </w:style>
  <w:style w:type="character" w:customStyle="1" w:styleId="FootnoteTextChar">
    <w:name w:val="Footnote Text Char"/>
    <w:basedOn w:val="DefaultParagraphFont"/>
    <w:link w:val="FootnoteText"/>
    <w:uiPriority w:val="99"/>
    <w:semiHidden/>
    <w:locked/>
    <w:rsid w:val="00E03743"/>
    <w:rPr>
      <w:rFonts w:cs="Times New Roman"/>
      <w:color w:val="007AF7"/>
      <w:sz w:val="20"/>
      <w:szCs w:val="20"/>
    </w:rPr>
  </w:style>
  <w:style w:type="paragraph" w:styleId="HTMLAddress">
    <w:name w:val="HTML Address"/>
    <w:basedOn w:val="Normal"/>
    <w:link w:val="HTMLAddressChar"/>
    <w:uiPriority w:val="99"/>
    <w:semiHidden/>
    <w:rsid w:val="00E03743"/>
    <w:rPr>
      <w:i/>
      <w:iCs/>
    </w:rPr>
  </w:style>
  <w:style w:type="character" w:customStyle="1" w:styleId="HTMLAddressChar">
    <w:name w:val="HTML Address Char"/>
    <w:basedOn w:val="DefaultParagraphFont"/>
    <w:link w:val="HTMLAddress"/>
    <w:uiPriority w:val="99"/>
    <w:semiHidden/>
    <w:locked/>
    <w:rsid w:val="00E03743"/>
    <w:rPr>
      <w:rFonts w:cs="Times New Roman"/>
      <w:i/>
      <w:iCs/>
      <w:color w:val="007AF7"/>
      <w:sz w:val="20"/>
    </w:rPr>
  </w:style>
  <w:style w:type="paragraph" w:styleId="HTMLPreformatted">
    <w:name w:val="HTML Preformatted"/>
    <w:basedOn w:val="Normal"/>
    <w:link w:val="HTMLPreformattedChar"/>
    <w:uiPriority w:val="99"/>
    <w:semiHidden/>
    <w:rsid w:val="00E03743"/>
    <w:rPr>
      <w:rFonts w:ascii="Consolas" w:hAnsi="Consolas"/>
      <w:szCs w:val="20"/>
    </w:rPr>
  </w:style>
  <w:style w:type="character" w:customStyle="1" w:styleId="HTMLPreformattedChar">
    <w:name w:val="HTML Preformatted Char"/>
    <w:basedOn w:val="DefaultParagraphFont"/>
    <w:link w:val="HTMLPreformatted"/>
    <w:uiPriority w:val="99"/>
    <w:semiHidden/>
    <w:locked/>
    <w:rsid w:val="00E03743"/>
    <w:rPr>
      <w:rFonts w:ascii="Consolas" w:hAnsi="Consolas" w:cs="Times New Roman"/>
      <w:color w:val="007AF7"/>
      <w:sz w:val="20"/>
      <w:szCs w:val="20"/>
    </w:rPr>
  </w:style>
  <w:style w:type="paragraph" w:styleId="Index1">
    <w:name w:val="index 1"/>
    <w:basedOn w:val="Normal"/>
    <w:next w:val="Normal"/>
    <w:autoRedefine/>
    <w:uiPriority w:val="99"/>
    <w:semiHidden/>
    <w:rsid w:val="00E03743"/>
    <w:pPr>
      <w:ind w:left="200" w:hanging="200"/>
    </w:pPr>
  </w:style>
  <w:style w:type="paragraph" w:styleId="Index2">
    <w:name w:val="index 2"/>
    <w:basedOn w:val="Normal"/>
    <w:next w:val="Normal"/>
    <w:autoRedefine/>
    <w:uiPriority w:val="99"/>
    <w:semiHidden/>
    <w:rsid w:val="00E03743"/>
    <w:pPr>
      <w:ind w:left="400" w:hanging="200"/>
    </w:pPr>
  </w:style>
  <w:style w:type="paragraph" w:styleId="Index3">
    <w:name w:val="index 3"/>
    <w:basedOn w:val="Normal"/>
    <w:next w:val="Normal"/>
    <w:autoRedefine/>
    <w:uiPriority w:val="99"/>
    <w:semiHidden/>
    <w:rsid w:val="00E03743"/>
    <w:pPr>
      <w:ind w:left="600" w:hanging="200"/>
    </w:pPr>
  </w:style>
  <w:style w:type="paragraph" w:styleId="Index4">
    <w:name w:val="index 4"/>
    <w:basedOn w:val="Normal"/>
    <w:next w:val="Normal"/>
    <w:autoRedefine/>
    <w:uiPriority w:val="99"/>
    <w:semiHidden/>
    <w:rsid w:val="00E03743"/>
    <w:pPr>
      <w:ind w:left="800" w:hanging="200"/>
    </w:pPr>
  </w:style>
  <w:style w:type="paragraph" w:styleId="Index5">
    <w:name w:val="index 5"/>
    <w:basedOn w:val="Normal"/>
    <w:next w:val="Normal"/>
    <w:autoRedefine/>
    <w:uiPriority w:val="99"/>
    <w:semiHidden/>
    <w:rsid w:val="00E03743"/>
    <w:pPr>
      <w:ind w:left="1000" w:hanging="200"/>
    </w:pPr>
  </w:style>
  <w:style w:type="paragraph" w:styleId="Index6">
    <w:name w:val="index 6"/>
    <w:basedOn w:val="Normal"/>
    <w:next w:val="Normal"/>
    <w:autoRedefine/>
    <w:uiPriority w:val="99"/>
    <w:semiHidden/>
    <w:rsid w:val="00E03743"/>
    <w:pPr>
      <w:ind w:left="1200" w:hanging="200"/>
    </w:pPr>
  </w:style>
  <w:style w:type="paragraph" w:styleId="Index7">
    <w:name w:val="index 7"/>
    <w:basedOn w:val="Normal"/>
    <w:next w:val="Normal"/>
    <w:autoRedefine/>
    <w:uiPriority w:val="99"/>
    <w:semiHidden/>
    <w:rsid w:val="00E03743"/>
    <w:pPr>
      <w:ind w:left="1400" w:hanging="200"/>
    </w:pPr>
  </w:style>
  <w:style w:type="paragraph" w:styleId="Index8">
    <w:name w:val="index 8"/>
    <w:basedOn w:val="Normal"/>
    <w:next w:val="Normal"/>
    <w:autoRedefine/>
    <w:uiPriority w:val="99"/>
    <w:semiHidden/>
    <w:rsid w:val="00E03743"/>
    <w:pPr>
      <w:ind w:left="1600" w:hanging="200"/>
    </w:pPr>
  </w:style>
  <w:style w:type="paragraph" w:styleId="Index9">
    <w:name w:val="index 9"/>
    <w:basedOn w:val="Normal"/>
    <w:next w:val="Normal"/>
    <w:autoRedefine/>
    <w:uiPriority w:val="99"/>
    <w:semiHidden/>
    <w:rsid w:val="00E03743"/>
    <w:pPr>
      <w:ind w:left="1800" w:hanging="200"/>
    </w:pPr>
  </w:style>
  <w:style w:type="paragraph" w:styleId="IndexHeading">
    <w:name w:val="index heading"/>
    <w:basedOn w:val="Normal"/>
    <w:next w:val="Index1"/>
    <w:uiPriority w:val="99"/>
    <w:semiHidden/>
    <w:rsid w:val="00E03743"/>
    <w:rPr>
      <w:rFonts w:ascii="Arial Black" w:hAnsi="Arial Black"/>
      <w:b/>
      <w:bCs/>
    </w:rPr>
  </w:style>
  <w:style w:type="paragraph" w:styleId="List">
    <w:name w:val="List"/>
    <w:basedOn w:val="Normal"/>
    <w:uiPriority w:val="99"/>
    <w:semiHidden/>
    <w:rsid w:val="00E03743"/>
    <w:pPr>
      <w:ind w:left="360" w:hanging="360"/>
      <w:contextualSpacing/>
    </w:pPr>
  </w:style>
  <w:style w:type="paragraph" w:styleId="List2">
    <w:name w:val="List 2"/>
    <w:basedOn w:val="Normal"/>
    <w:uiPriority w:val="99"/>
    <w:semiHidden/>
    <w:rsid w:val="00E03743"/>
    <w:pPr>
      <w:ind w:left="720" w:hanging="360"/>
      <w:contextualSpacing/>
    </w:pPr>
  </w:style>
  <w:style w:type="paragraph" w:styleId="List3">
    <w:name w:val="List 3"/>
    <w:basedOn w:val="Normal"/>
    <w:uiPriority w:val="99"/>
    <w:semiHidden/>
    <w:rsid w:val="00E03743"/>
    <w:pPr>
      <w:ind w:left="1080" w:hanging="360"/>
      <w:contextualSpacing/>
    </w:pPr>
  </w:style>
  <w:style w:type="paragraph" w:styleId="List4">
    <w:name w:val="List 4"/>
    <w:basedOn w:val="Normal"/>
    <w:uiPriority w:val="99"/>
    <w:semiHidden/>
    <w:rsid w:val="00E03743"/>
    <w:pPr>
      <w:ind w:left="1440" w:hanging="360"/>
      <w:contextualSpacing/>
    </w:pPr>
  </w:style>
  <w:style w:type="paragraph" w:styleId="List5">
    <w:name w:val="List 5"/>
    <w:basedOn w:val="Normal"/>
    <w:uiPriority w:val="99"/>
    <w:semiHidden/>
    <w:rsid w:val="00E03743"/>
    <w:pPr>
      <w:ind w:left="1800" w:hanging="360"/>
      <w:contextualSpacing/>
    </w:pPr>
  </w:style>
  <w:style w:type="paragraph" w:styleId="ListBullet">
    <w:name w:val="List Bullet"/>
    <w:basedOn w:val="Normal"/>
    <w:uiPriority w:val="99"/>
    <w:semiHidden/>
    <w:rsid w:val="00E03743"/>
    <w:pPr>
      <w:numPr>
        <w:numId w:val="11"/>
      </w:numPr>
      <w:contextualSpacing/>
    </w:pPr>
  </w:style>
  <w:style w:type="paragraph" w:styleId="ListBullet2">
    <w:name w:val="List Bullet 2"/>
    <w:basedOn w:val="Normal"/>
    <w:uiPriority w:val="99"/>
    <w:semiHidden/>
    <w:rsid w:val="00E03743"/>
    <w:pPr>
      <w:numPr>
        <w:numId w:val="12"/>
      </w:numPr>
      <w:contextualSpacing/>
    </w:pPr>
  </w:style>
  <w:style w:type="paragraph" w:styleId="ListBullet3">
    <w:name w:val="List Bullet 3"/>
    <w:basedOn w:val="Normal"/>
    <w:uiPriority w:val="99"/>
    <w:semiHidden/>
    <w:rsid w:val="00E03743"/>
    <w:pPr>
      <w:numPr>
        <w:numId w:val="13"/>
      </w:numPr>
      <w:contextualSpacing/>
    </w:pPr>
  </w:style>
  <w:style w:type="paragraph" w:styleId="ListBullet4">
    <w:name w:val="List Bullet 4"/>
    <w:basedOn w:val="Normal"/>
    <w:uiPriority w:val="99"/>
    <w:semiHidden/>
    <w:rsid w:val="00E03743"/>
    <w:pPr>
      <w:numPr>
        <w:numId w:val="14"/>
      </w:numPr>
      <w:contextualSpacing/>
    </w:pPr>
  </w:style>
  <w:style w:type="paragraph" w:styleId="ListBullet5">
    <w:name w:val="List Bullet 5"/>
    <w:basedOn w:val="Normal"/>
    <w:uiPriority w:val="99"/>
    <w:semiHidden/>
    <w:rsid w:val="00E03743"/>
    <w:pPr>
      <w:numPr>
        <w:numId w:val="15"/>
      </w:numPr>
      <w:contextualSpacing/>
    </w:pPr>
  </w:style>
  <w:style w:type="paragraph" w:styleId="ListContinue">
    <w:name w:val="List Continue"/>
    <w:basedOn w:val="Normal"/>
    <w:uiPriority w:val="99"/>
    <w:semiHidden/>
    <w:rsid w:val="00E03743"/>
    <w:pPr>
      <w:spacing w:after="120"/>
      <w:ind w:left="360"/>
      <w:contextualSpacing/>
    </w:pPr>
  </w:style>
  <w:style w:type="paragraph" w:styleId="ListContinue2">
    <w:name w:val="List Continue 2"/>
    <w:basedOn w:val="Normal"/>
    <w:uiPriority w:val="99"/>
    <w:semiHidden/>
    <w:rsid w:val="00E03743"/>
    <w:pPr>
      <w:spacing w:after="120"/>
      <w:ind w:left="720"/>
      <w:contextualSpacing/>
    </w:pPr>
  </w:style>
  <w:style w:type="paragraph" w:styleId="ListContinue3">
    <w:name w:val="List Continue 3"/>
    <w:basedOn w:val="Normal"/>
    <w:uiPriority w:val="99"/>
    <w:semiHidden/>
    <w:rsid w:val="00E03743"/>
    <w:pPr>
      <w:spacing w:after="120"/>
      <w:ind w:left="1080"/>
      <w:contextualSpacing/>
    </w:pPr>
  </w:style>
  <w:style w:type="paragraph" w:styleId="ListContinue4">
    <w:name w:val="List Continue 4"/>
    <w:basedOn w:val="Normal"/>
    <w:uiPriority w:val="99"/>
    <w:semiHidden/>
    <w:rsid w:val="00E03743"/>
    <w:pPr>
      <w:spacing w:after="120"/>
      <w:ind w:left="1440"/>
      <w:contextualSpacing/>
    </w:pPr>
  </w:style>
  <w:style w:type="paragraph" w:styleId="ListContinue5">
    <w:name w:val="List Continue 5"/>
    <w:basedOn w:val="Normal"/>
    <w:uiPriority w:val="99"/>
    <w:semiHidden/>
    <w:rsid w:val="00E03743"/>
    <w:pPr>
      <w:spacing w:after="120"/>
      <w:ind w:left="1800"/>
      <w:contextualSpacing/>
    </w:pPr>
  </w:style>
  <w:style w:type="paragraph" w:styleId="ListNumber">
    <w:name w:val="List Number"/>
    <w:basedOn w:val="Normal"/>
    <w:uiPriority w:val="99"/>
    <w:semiHidden/>
    <w:rsid w:val="00E03743"/>
    <w:pPr>
      <w:numPr>
        <w:numId w:val="16"/>
      </w:numPr>
      <w:contextualSpacing/>
    </w:pPr>
  </w:style>
  <w:style w:type="paragraph" w:styleId="ListNumber2">
    <w:name w:val="List Number 2"/>
    <w:basedOn w:val="Normal"/>
    <w:uiPriority w:val="99"/>
    <w:semiHidden/>
    <w:rsid w:val="00E03743"/>
    <w:pPr>
      <w:numPr>
        <w:numId w:val="17"/>
      </w:numPr>
      <w:contextualSpacing/>
    </w:pPr>
  </w:style>
  <w:style w:type="paragraph" w:styleId="ListNumber3">
    <w:name w:val="List Number 3"/>
    <w:basedOn w:val="Normal"/>
    <w:uiPriority w:val="99"/>
    <w:semiHidden/>
    <w:rsid w:val="00E03743"/>
    <w:pPr>
      <w:numPr>
        <w:numId w:val="18"/>
      </w:numPr>
      <w:contextualSpacing/>
    </w:pPr>
  </w:style>
  <w:style w:type="paragraph" w:styleId="ListNumber4">
    <w:name w:val="List Number 4"/>
    <w:basedOn w:val="Normal"/>
    <w:uiPriority w:val="99"/>
    <w:semiHidden/>
    <w:rsid w:val="00E03743"/>
    <w:pPr>
      <w:numPr>
        <w:numId w:val="19"/>
      </w:numPr>
      <w:contextualSpacing/>
    </w:pPr>
  </w:style>
  <w:style w:type="paragraph" w:styleId="ListNumber5">
    <w:name w:val="List Number 5"/>
    <w:basedOn w:val="Normal"/>
    <w:uiPriority w:val="99"/>
    <w:semiHidden/>
    <w:rsid w:val="00E03743"/>
    <w:pPr>
      <w:numPr>
        <w:numId w:val="20"/>
      </w:numPr>
      <w:contextualSpacing/>
    </w:pPr>
  </w:style>
  <w:style w:type="paragraph" w:styleId="ListParagraph">
    <w:name w:val="List Paragraph"/>
    <w:basedOn w:val="Normal"/>
    <w:uiPriority w:val="99"/>
    <w:qFormat/>
    <w:rsid w:val="00E03743"/>
    <w:pPr>
      <w:ind w:left="720"/>
      <w:contextualSpacing/>
    </w:pPr>
  </w:style>
  <w:style w:type="paragraph" w:styleId="MacroText">
    <w:name w:val="macro"/>
    <w:link w:val="MacroTextChar"/>
    <w:uiPriority w:val="99"/>
    <w:semiHidden/>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sz w:val="20"/>
      <w:szCs w:val="20"/>
      <w:lang w:val="en-US" w:eastAsia="en-US"/>
    </w:rPr>
  </w:style>
  <w:style w:type="character" w:customStyle="1" w:styleId="MacroTextChar">
    <w:name w:val="Macro Text Char"/>
    <w:basedOn w:val="DefaultParagraphFont"/>
    <w:link w:val="MacroText"/>
    <w:uiPriority w:val="99"/>
    <w:semiHidden/>
    <w:locked/>
    <w:rsid w:val="00E03743"/>
    <w:rPr>
      <w:rFonts w:ascii="Consolas" w:hAnsi="Consolas" w:cs="Times New Roman"/>
      <w:color w:val="007AF7"/>
      <w:lang w:val="en-US" w:eastAsia="en-US" w:bidi="ar-SA"/>
    </w:rPr>
  </w:style>
  <w:style w:type="paragraph" w:styleId="MessageHeader">
    <w:name w:val="Message Header"/>
    <w:basedOn w:val="Normal"/>
    <w:link w:val="MessageHeaderChar"/>
    <w:uiPriority w:val="99"/>
    <w:semiHidden/>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Black" w:hAnsi="Arial Black"/>
      <w:sz w:val="24"/>
      <w:szCs w:val="24"/>
    </w:rPr>
  </w:style>
  <w:style w:type="character" w:customStyle="1" w:styleId="MessageHeaderChar">
    <w:name w:val="Message Header Char"/>
    <w:basedOn w:val="DefaultParagraphFont"/>
    <w:link w:val="MessageHeader"/>
    <w:uiPriority w:val="99"/>
    <w:semiHidden/>
    <w:locked/>
    <w:rsid w:val="00E03743"/>
    <w:rPr>
      <w:rFonts w:ascii="Arial Black" w:hAnsi="Arial Black" w:cs="Times New Roman"/>
      <w:color w:val="007AF7"/>
      <w:sz w:val="24"/>
      <w:szCs w:val="24"/>
      <w:shd w:val="pct20" w:color="auto" w:fill="auto"/>
    </w:rPr>
  </w:style>
  <w:style w:type="paragraph" w:styleId="NormalWeb">
    <w:name w:val="Normal (Web)"/>
    <w:basedOn w:val="Normal"/>
    <w:uiPriority w:val="99"/>
    <w:semiHidden/>
    <w:rsid w:val="00E03743"/>
    <w:rPr>
      <w:rFonts w:ascii="Times New Roman" w:hAnsi="Times New Roman"/>
      <w:sz w:val="24"/>
      <w:szCs w:val="24"/>
    </w:rPr>
  </w:style>
  <w:style w:type="paragraph" w:styleId="NormalIndent">
    <w:name w:val="Normal Indent"/>
    <w:basedOn w:val="Normal"/>
    <w:uiPriority w:val="99"/>
    <w:semiHidden/>
    <w:rsid w:val="00E03743"/>
    <w:pPr>
      <w:ind w:left="720"/>
    </w:pPr>
  </w:style>
  <w:style w:type="paragraph" w:styleId="NoteHeading">
    <w:name w:val="Note Heading"/>
    <w:basedOn w:val="Normal"/>
    <w:next w:val="Normal"/>
    <w:link w:val="NoteHeadingChar"/>
    <w:uiPriority w:val="99"/>
    <w:semiHidden/>
    <w:rsid w:val="00E03743"/>
  </w:style>
  <w:style w:type="character" w:customStyle="1" w:styleId="NoteHeadingChar">
    <w:name w:val="Note Heading Char"/>
    <w:basedOn w:val="DefaultParagraphFont"/>
    <w:link w:val="NoteHeading"/>
    <w:uiPriority w:val="99"/>
    <w:semiHidden/>
    <w:locked/>
    <w:rsid w:val="00E03743"/>
    <w:rPr>
      <w:rFonts w:cs="Times New Roman"/>
      <w:color w:val="007AF7"/>
      <w:sz w:val="20"/>
    </w:rPr>
  </w:style>
  <w:style w:type="paragraph" w:styleId="PlainText">
    <w:name w:val="Plain Text"/>
    <w:basedOn w:val="Normal"/>
    <w:link w:val="PlainTextChar"/>
    <w:uiPriority w:val="99"/>
    <w:semiHidden/>
    <w:rsid w:val="00E03743"/>
    <w:rPr>
      <w:rFonts w:ascii="Consolas" w:hAnsi="Consolas"/>
      <w:sz w:val="21"/>
      <w:szCs w:val="21"/>
    </w:rPr>
  </w:style>
  <w:style w:type="character" w:customStyle="1" w:styleId="PlainTextChar">
    <w:name w:val="Plain Text Char"/>
    <w:basedOn w:val="DefaultParagraphFont"/>
    <w:link w:val="PlainText"/>
    <w:uiPriority w:val="99"/>
    <w:semiHidden/>
    <w:locked/>
    <w:rsid w:val="00E03743"/>
    <w:rPr>
      <w:rFonts w:ascii="Consolas" w:hAnsi="Consolas" w:cs="Times New Roman"/>
      <w:color w:val="007AF7"/>
      <w:sz w:val="21"/>
      <w:szCs w:val="21"/>
    </w:rPr>
  </w:style>
  <w:style w:type="paragraph" w:styleId="Salutation">
    <w:name w:val="Salutation"/>
    <w:basedOn w:val="Normal"/>
    <w:next w:val="Normal"/>
    <w:link w:val="SalutationChar"/>
    <w:uiPriority w:val="99"/>
    <w:semiHidden/>
    <w:rsid w:val="00E03743"/>
  </w:style>
  <w:style w:type="character" w:customStyle="1" w:styleId="SalutationChar">
    <w:name w:val="Salutation Char"/>
    <w:basedOn w:val="DefaultParagraphFont"/>
    <w:link w:val="Salutation"/>
    <w:uiPriority w:val="99"/>
    <w:semiHidden/>
    <w:locked/>
    <w:rsid w:val="00E03743"/>
    <w:rPr>
      <w:rFonts w:cs="Times New Roman"/>
      <w:color w:val="007AF7"/>
      <w:sz w:val="20"/>
    </w:rPr>
  </w:style>
  <w:style w:type="paragraph" w:styleId="TableofAuthorities">
    <w:name w:val="table of authorities"/>
    <w:basedOn w:val="Normal"/>
    <w:next w:val="Normal"/>
    <w:uiPriority w:val="99"/>
    <w:semiHidden/>
    <w:rsid w:val="00E03743"/>
    <w:pPr>
      <w:ind w:left="200" w:hanging="200"/>
    </w:pPr>
  </w:style>
  <w:style w:type="paragraph" w:styleId="TableofFigures">
    <w:name w:val="table of figures"/>
    <w:basedOn w:val="Normal"/>
    <w:next w:val="Normal"/>
    <w:uiPriority w:val="99"/>
    <w:semiHidden/>
    <w:rsid w:val="00E03743"/>
  </w:style>
  <w:style w:type="paragraph" w:styleId="Title">
    <w:name w:val="Title"/>
    <w:basedOn w:val="Normal"/>
    <w:next w:val="Normal"/>
    <w:link w:val="TitleChar"/>
    <w:uiPriority w:val="99"/>
    <w:qFormat/>
    <w:rsid w:val="00E03743"/>
    <w:pPr>
      <w:pBdr>
        <w:bottom w:val="single" w:sz="8" w:space="4" w:color="AC208D"/>
      </w:pBdr>
      <w:spacing w:after="300"/>
      <w:contextualSpacing/>
    </w:pPr>
    <w:rPr>
      <w:rFonts w:ascii="Arial Black" w:hAnsi="Arial Black"/>
      <w:color w:val="4B8522"/>
      <w:spacing w:val="5"/>
      <w:kern w:val="28"/>
      <w:sz w:val="52"/>
      <w:szCs w:val="52"/>
    </w:rPr>
  </w:style>
  <w:style w:type="character" w:customStyle="1" w:styleId="TitleChar">
    <w:name w:val="Title Char"/>
    <w:basedOn w:val="DefaultParagraphFont"/>
    <w:link w:val="Title"/>
    <w:uiPriority w:val="99"/>
    <w:locked/>
    <w:rsid w:val="00E03743"/>
    <w:rPr>
      <w:rFonts w:ascii="Arial Black" w:hAnsi="Arial Black" w:cs="Times New Roman"/>
      <w:color w:val="4B8522"/>
      <w:spacing w:val="5"/>
      <w:kern w:val="28"/>
      <w:sz w:val="52"/>
      <w:szCs w:val="52"/>
    </w:rPr>
  </w:style>
  <w:style w:type="paragraph" w:styleId="TOAHeading">
    <w:name w:val="toa heading"/>
    <w:basedOn w:val="Normal"/>
    <w:next w:val="Normal"/>
    <w:uiPriority w:val="99"/>
    <w:semiHidden/>
    <w:rsid w:val="00E03743"/>
    <w:pPr>
      <w:spacing w:before="120"/>
    </w:pPr>
    <w:rPr>
      <w:rFonts w:ascii="Arial Black" w:hAnsi="Arial Black"/>
      <w:b/>
      <w:bCs/>
      <w:sz w:val="24"/>
      <w:szCs w:val="24"/>
    </w:rPr>
  </w:style>
  <w:style w:type="paragraph" w:styleId="TOC1">
    <w:name w:val="toc 1"/>
    <w:basedOn w:val="Normal"/>
    <w:next w:val="Normal"/>
    <w:autoRedefine/>
    <w:uiPriority w:val="99"/>
    <w:semiHidden/>
    <w:rsid w:val="00E03743"/>
    <w:pPr>
      <w:spacing w:after="100"/>
    </w:pPr>
  </w:style>
  <w:style w:type="paragraph" w:styleId="TOC2">
    <w:name w:val="toc 2"/>
    <w:basedOn w:val="Normal"/>
    <w:next w:val="Normal"/>
    <w:autoRedefine/>
    <w:uiPriority w:val="99"/>
    <w:semiHidden/>
    <w:rsid w:val="00E03743"/>
    <w:pPr>
      <w:spacing w:after="100"/>
      <w:ind w:left="200"/>
    </w:pPr>
  </w:style>
  <w:style w:type="paragraph" w:styleId="TOC3">
    <w:name w:val="toc 3"/>
    <w:basedOn w:val="Normal"/>
    <w:next w:val="Normal"/>
    <w:autoRedefine/>
    <w:uiPriority w:val="99"/>
    <w:semiHidden/>
    <w:rsid w:val="00E03743"/>
    <w:pPr>
      <w:spacing w:after="100"/>
      <w:ind w:left="400"/>
    </w:pPr>
  </w:style>
  <w:style w:type="paragraph" w:styleId="TOC4">
    <w:name w:val="toc 4"/>
    <w:basedOn w:val="Normal"/>
    <w:next w:val="Normal"/>
    <w:autoRedefine/>
    <w:uiPriority w:val="99"/>
    <w:semiHidden/>
    <w:rsid w:val="00E03743"/>
    <w:pPr>
      <w:spacing w:after="100"/>
      <w:ind w:left="600"/>
    </w:pPr>
  </w:style>
  <w:style w:type="paragraph" w:styleId="TOC5">
    <w:name w:val="toc 5"/>
    <w:basedOn w:val="Normal"/>
    <w:next w:val="Normal"/>
    <w:autoRedefine/>
    <w:uiPriority w:val="99"/>
    <w:semiHidden/>
    <w:rsid w:val="00E03743"/>
    <w:pPr>
      <w:spacing w:after="100"/>
      <w:ind w:left="800"/>
    </w:pPr>
  </w:style>
  <w:style w:type="paragraph" w:styleId="TOC6">
    <w:name w:val="toc 6"/>
    <w:basedOn w:val="Normal"/>
    <w:next w:val="Normal"/>
    <w:autoRedefine/>
    <w:uiPriority w:val="99"/>
    <w:semiHidden/>
    <w:rsid w:val="00E03743"/>
    <w:pPr>
      <w:spacing w:after="100"/>
      <w:ind w:left="1000"/>
    </w:pPr>
  </w:style>
  <w:style w:type="paragraph" w:styleId="TOC7">
    <w:name w:val="toc 7"/>
    <w:basedOn w:val="Normal"/>
    <w:next w:val="Normal"/>
    <w:autoRedefine/>
    <w:uiPriority w:val="99"/>
    <w:semiHidden/>
    <w:rsid w:val="00E03743"/>
    <w:pPr>
      <w:spacing w:after="100"/>
      <w:ind w:left="1200"/>
    </w:pPr>
  </w:style>
  <w:style w:type="paragraph" w:styleId="TOC8">
    <w:name w:val="toc 8"/>
    <w:basedOn w:val="Normal"/>
    <w:next w:val="Normal"/>
    <w:autoRedefine/>
    <w:uiPriority w:val="99"/>
    <w:semiHidden/>
    <w:rsid w:val="00E03743"/>
    <w:pPr>
      <w:spacing w:after="100"/>
      <w:ind w:left="1400"/>
    </w:pPr>
  </w:style>
  <w:style w:type="paragraph" w:styleId="TOC9">
    <w:name w:val="toc 9"/>
    <w:basedOn w:val="Normal"/>
    <w:next w:val="Normal"/>
    <w:autoRedefine/>
    <w:uiPriority w:val="99"/>
    <w:semiHidden/>
    <w:rsid w:val="00E03743"/>
    <w:pPr>
      <w:spacing w:after="100"/>
      <w:ind w:left="1600"/>
    </w:pPr>
  </w:style>
  <w:style w:type="paragraph" w:styleId="TOCHeading">
    <w:name w:val="TOC Heading"/>
    <w:basedOn w:val="Heading1"/>
    <w:next w:val="Normal"/>
    <w:uiPriority w:val="99"/>
    <w:qFormat/>
    <w:rsid w:val="00E03743"/>
    <w:pPr>
      <w:outlineLvl w:val="9"/>
    </w:pPr>
  </w:style>
  <w:style w:type="table" w:styleId="TableGrid">
    <w:name w:val="Table Grid"/>
    <w:basedOn w:val="TableNormal"/>
    <w:uiPriority w:val="99"/>
    <w:rsid w:val="004422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E1F12"/>
    <w:rPr>
      <w:sz w:val="16"/>
      <w:szCs w:val="16"/>
    </w:rPr>
  </w:style>
  <w:style w:type="table" w:customStyle="1" w:styleId="TableGrid1">
    <w:name w:val="Table Grid1"/>
    <w:basedOn w:val="TableNormal"/>
    <w:next w:val="TableGrid"/>
    <w:uiPriority w:val="59"/>
    <w:rsid w:val="00AA345C"/>
    <w:rPr>
      <w:rFonts w:ascii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345C"/>
    <w:rPr>
      <w:rFonts w:ascii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342E05"/>
    <w:rPr>
      <w:color w:val="0000FF" w:themeColor="hyperlink"/>
      <w:u w:val="single"/>
    </w:rPr>
  </w:style>
  <w:style w:type="character" w:customStyle="1" w:styleId="baddress">
    <w:name w:val="b_address"/>
    <w:rsid w:val="003D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6177">
      <w:bodyDiv w:val="1"/>
      <w:marLeft w:val="0"/>
      <w:marRight w:val="0"/>
      <w:marTop w:val="0"/>
      <w:marBottom w:val="0"/>
      <w:divBdr>
        <w:top w:val="none" w:sz="0" w:space="0" w:color="auto"/>
        <w:left w:val="none" w:sz="0" w:space="0" w:color="auto"/>
        <w:bottom w:val="none" w:sz="0" w:space="0" w:color="auto"/>
        <w:right w:val="none" w:sz="0" w:space="0" w:color="auto"/>
      </w:divBdr>
    </w:div>
    <w:div w:id="1890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wlcommunityporta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bffd374-f6e7-466c-9533-0f5f1a899a5e" ContentTypeId="0x010100AA05B90DBFE04643B9F9D96E9BC23956" PreviousValue="false"/>
</file>

<file path=customXml/item4.xml><?xml version="1.0" encoding="utf-8"?>
<ct:contentTypeSchema xmlns:ct="http://schemas.microsoft.com/office/2006/metadata/contentType" xmlns:ma="http://schemas.microsoft.com/office/2006/metadata/properties/metaAttributes" ct:_="" ma:_="" ma:contentTypeName="Word" ma:contentTypeID="0x010100AA05B90DBFE04643B9F9D96E9BC2395600DAC9FED526A774408B63830759D2CBF2" ma:contentTypeVersion="8" ma:contentTypeDescription="" ma:contentTypeScope="" ma:versionID="2baa42e266a4a10e6dbf76ef4a996257">
  <xsd:schema xmlns:xsd="http://www.w3.org/2001/XMLSchema" xmlns:xs="http://www.w3.org/2001/XMLSchema" xmlns:p="http://schemas.microsoft.com/office/2006/metadata/properties" xmlns:ns2="0509b246-36c9-4660-9234-ba10f3bf328d" xmlns:ns3="ab5d508e-697c-460f-8bb6-b6d3f148c92e" xmlns:ns4="45a6d5c6-42c7-497b-a7be-2d490a05dd28" targetNamespace="http://schemas.microsoft.com/office/2006/metadata/properties" ma:root="true" ma:fieldsID="c57dd55078263ac9bd1163ae6137640e" ns2:_="" ns3:_="" ns4:_="">
    <xsd:import namespace="0509b246-36c9-4660-9234-ba10f3bf328d"/>
    <xsd:import namespace="ab5d508e-697c-460f-8bb6-b6d3f148c92e"/>
    <xsd:import namespace="45a6d5c6-42c7-497b-a7be-2d490a05dd28"/>
    <xsd:element name="properties">
      <xsd:complexType>
        <xsd:sequence>
          <xsd:element name="documentManagement">
            <xsd:complexType>
              <xsd:all>
                <xsd:element ref="ns2:l3972f04061e4d858d6635f7d5457806" minOccurs="0"/>
                <xsd:element ref="ns2:TaxCatchAll" minOccurs="0"/>
                <xsd:element ref="ns2:TaxCatchAllLabel" minOccurs="0"/>
                <xsd:element ref="ns2:i03de573c5a4430bac16d5438d06e2d3" minOccurs="0"/>
                <xsd:element ref="ns2:b1f4a786422146cca425852cd0e61580" minOccurs="0"/>
                <xsd:element ref="ns2:e16f5f8b5862493e8676b80ba43cabc3" minOccurs="0"/>
                <xsd:element ref="ns3:_dlc_DocId" minOccurs="0"/>
                <xsd:element ref="ns3:_dlc_DocIdUrl" minOccurs="0"/>
                <xsd:element ref="ns3:_dlc_DocIdPersistId"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9b246-36c9-4660-9234-ba10f3bf328d" elementFormDefault="qualified">
    <xsd:import namespace="http://schemas.microsoft.com/office/2006/documentManagement/types"/>
    <xsd:import namespace="http://schemas.microsoft.com/office/infopath/2007/PartnerControls"/>
    <xsd:element name="l3972f04061e4d858d6635f7d5457806" ma:index="8" ma:taxonomy="true" ma:internalName="l3972f04061e4d858d6635f7d5457806" ma:taxonomyFieldName="Data_x0020_Classification" ma:displayName="Data Classification" ma:readOnly="false" ma:default="6;#Confidential|e42029e9-616e-4899-91c4-43b3f3fc6cbe" ma:fieldId="{53972f04-061e-4d85-8d66-35f7d5457806}" ma:sspId="3bffd374-f6e7-466c-9533-0f5f1a899a5e" ma:termSetId="d3387f67-baf8-4d0c-9ad8-793f5dceff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3e8121b-9723-45b2-8187-ce7d0ead8785}" ma:internalName="TaxCatchAll" ma:showField="CatchAllData" ma:web="ab5d508e-697c-460f-8bb6-b6d3f148c9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e8121b-9723-45b2-8187-ce7d0ead8785}" ma:internalName="TaxCatchAllLabel" ma:readOnly="true" ma:showField="CatchAllDataLabel" ma:web="ab5d508e-697c-460f-8bb6-b6d3f148c92e">
      <xsd:complexType>
        <xsd:complexContent>
          <xsd:extension base="dms:MultiChoiceLookup">
            <xsd:sequence>
              <xsd:element name="Value" type="dms:Lookup" maxOccurs="unbounded" minOccurs="0" nillable="true"/>
            </xsd:sequence>
          </xsd:extension>
        </xsd:complexContent>
      </xsd:complexType>
    </xsd:element>
    <xsd:element name="i03de573c5a4430bac16d5438d06e2d3" ma:index="12" ma:taxonomy="true" ma:internalName="i03de573c5a4430bac16d5438d06e2d3" ma:taxonomyFieldName="Data_x0020_Protection" ma:displayName="Data Protection" ma:readOnly="false" ma:default="2;#Unknown|d6c23ab4-5ca0-449a-b3c4-bcd121b73660" ma:fieldId="{203de573-c5a4-430b-ac16-d5438d06e2d3}" ma:sspId="3bffd374-f6e7-466c-9533-0f5f1a899a5e" ma:termSetId="8e2a195f-a793-49a9-8c00-2f2d870b4491" ma:anchorId="00000000-0000-0000-0000-000000000000" ma:open="false" ma:isKeyword="false">
      <xsd:complexType>
        <xsd:sequence>
          <xsd:element ref="pc:Terms" minOccurs="0" maxOccurs="1"/>
        </xsd:sequence>
      </xsd:complexType>
    </xsd:element>
    <xsd:element name="b1f4a786422146cca425852cd0e61580" ma:index="14" nillable="true" ma:taxonomy="true" ma:internalName="b1f4a786422146cca425852cd0e61580" ma:taxonomyFieldName="Function" ma:displayName="Function" ma:default="5;#Customer Services|3bda4ff3-d615-4c02-827a-f3fabeb900db" ma:fieldId="{b1f4a786-4221-46cc-a425-852cd0e61580}" ma:sspId="3bffd374-f6e7-466c-9533-0f5f1a899a5e" ma:termSetId="da6acc4b-aae8-4cda-ab3f-b4d6d364d93d" ma:anchorId="00000000-0000-0000-0000-000000000000" ma:open="false" ma:isKeyword="false">
      <xsd:complexType>
        <xsd:sequence>
          <xsd:element ref="pc:Terms" minOccurs="0" maxOccurs="1"/>
        </xsd:sequence>
      </xsd:complexType>
    </xsd:element>
    <xsd:element name="e16f5f8b5862493e8676b80ba43cabc3" ma:index="16" ma:taxonomy="true" ma:internalName="e16f5f8b5862493e8676b80ba43cabc3" ma:taxonomyFieldName="Retention" ma:displayName="Retention" ma:readOnly="false" ma:default="3;#7|ccc6875f-8bc3-48b9-9b72-e27457aa5ce4" ma:fieldId="{e16f5f8b-5862-493e-8676-b80ba43cabc3}" ma:sspId="3bffd374-f6e7-466c-9533-0f5f1a899a5e" ma:termSetId="00d61c90-6890-4d80-80e1-8fd8478cae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5d508e-697c-460f-8bb6-b6d3f148c92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6d5c6-42c7-497b-a7be-2d490a05dd28"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03de573c5a4430bac16d5438d06e2d3 xmlns="0509b246-36c9-4660-9234-ba10f3bf328d">
      <Terms xmlns="http://schemas.microsoft.com/office/infopath/2007/PartnerControls">
        <TermInfo xmlns="http://schemas.microsoft.com/office/infopath/2007/PartnerControls">
          <TermName xmlns="http://schemas.microsoft.com/office/infopath/2007/PartnerControls">Unknown</TermName>
          <TermId xmlns="http://schemas.microsoft.com/office/infopath/2007/PartnerControls">d6c23ab4-5ca0-449a-b3c4-bcd121b73660</TermId>
        </TermInfo>
      </Terms>
    </i03de573c5a4430bac16d5438d06e2d3>
    <l3972f04061e4d858d6635f7d5457806 xmlns="0509b246-36c9-4660-9234-ba10f3bf328d">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e42029e9-616e-4899-91c4-43b3f3fc6cbe</TermId>
        </TermInfo>
      </Terms>
    </l3972f04061e4d858d6635f7d5457806>
    <_dlc_DocId xmlns="ab5d508e-697c-460f-8bb6-b6d3f148c92e">E2XZZQYNVYNK-1648804763-17</_dlc_DocId>
    <TaxCatchAll xmlns="0509b246-36c9-4660-9234-ba10f3bf328d">
      <Value>6</Value>
      <Value>5</Value>
      <Value>3</Value>
      <Value>2</Value>
    </TaxCatchAll>
    <e16f5f8b5862493e8676b80ba43cabc3 xmlns="0509b246-36c9-4660-9234-ba10f3bf328d">
      <Terms xmlns="http://schemas.microsoft.com/office/infopath/2007/PartnerControls">
        <TermInfo xmlns="http://schemas.microsoft.com/office/infopath/2007/PartnerControls">
          <TermName xmlns="http://schemas.microsoft.com/office/infopath/2007/PartnerControls">7</TermName>
          <TermId xmlns="http://schemas.microsoft.com/office/infopath/2007/PartnerControls">ccc6875f-8bc3-48b9-9b72-e27457aa5ce4</TermId>
        </TermInfo>
      </Terms>
    </e16f5f8b5862493e8676b80ba43cabc3>
    <_dlc_DocIdUrl xmlns="ab5d508e-697c-460f-8bb6-b6d3f148c92e">
      <Url>https://nwgcloud.sharepoint.com/sites/TD0072/_layouts/15/DocIdRedir.aspx?ID=E2XZZQYNVYNK-1648804763-17</Url>
      <Description>E2XZZQYNVYNK-1648804763-17</Description>
    </_dlc_DocIdUrl>
    <b1f4a786422146cca425852cd0e61580 xmlns="0509b246-36c9-4660-9234-ba10f3bf328d">
      <Terms xmlns="http://schemas.microsoft.com/office/infopath/2007/PartnerControls">
        <TermInfo xmlns="http://schemas.microsoft.com/office/infopath/2007/PartnerControls">
          <TermName xmlns="http://schemas.microsoft.com/office/infopath/2007/PartnerControls">Customer Services</TermName>
          <TermId xmlns="http://schemas.microsoft.com/office/infopath/2007/PartnerControls">3bda4ff3-d615-4c02-827a-f3fabeb900db</TermId>
        </TermInfo>
      </Terms>
    </b1f4a786422146cca425852cd0e61580>
  </documentManagement>
</p:properties>
</file>

<file path=customXml/itemProps1.xml><?xml version="1.0" encoding="utf-8"?>
<ds:datastoreItem xmlns:ds="http://schemas.openxmlformats.org/officeDocument/2006/customXml" ds:itemID="{0259CC20-089A-4CA0-96A4-B108B98D62F8}">
  <ds:schemaRefs>
    <ds:schemaRef ds:uri="http://schemas.microsoft.com/sharepoint/v3/contenttype/forms"/>
  </ds:schemaRefs>
</ds:datastoreItem>
</file>

<file path=customXml/itemProps2.xml><?xml version="1.0" encoding="utf-8"?>
<ds:datastoreItem xmlns:ds="http://schemas.openxmlformats.org/officeDocument/2006/customXml" ds:itemID="{7D92ECF0-0FF9-4B21-A1B1-807F14A45F73}">
  <ds:schemaRefs>
    <ds:schemaRef ds:uri="http://schemas.microsoft.com/sharepoint/events"/>
  </ds:schemaRefs>
</ds:datastoreItem>
</file>

<file path=customXml/itemProps3.xml><?xml version="1.0" encoding="utf-8"?>
<ds:datastoreItem xmlns:ds="http://schemas.openxmlformats.org/officeDocument/2006/customXml" ds:itemID="{63000394-E005-4D3C-9116-EC89B010D815}">
  <ds:schemaRefs>
    <ds:schemaRef ds:uri="Microsoft.SharePoint.Taxonomy.ContentTypeSync"/>
  </ds:schemaRefs>
</ds:datastoreItem>
</file>

<file path=customXml/itemProps4.xml><?xml version="1.0" encoding="utf-8"?>
<ds:datastoreItem xmlns:ds="http://schemas.openxmlformats.org/officeDocument/2006/customXml" ds:itemID="{C75F025B-F49C-43BE-A93D-CD783344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9b246-36c9-4660-9234-ba10f3bf328d"/>
    <ds:schemaRef ds:uri="ab5d508e-697c-460f-8bb6-b6d3f148c92e"/>
    <ds:schemaRef ds:uri="45a6d5c6-42c7-497b-a7be-2d490a05d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BA2D3A-4143-4D36-8A94-19BC17EDC6A1}">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509b246-36c9-4660-9234-ba10f3bf328d"/>
    <ds:schemaRef ds:uri="45a6d5c6-42c7-497b-a7be-2d490a05dd28"/>
    <ds:schemaRef ds:uri="ab5d508e-697c-460f-8bb6-b6d3f148c9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TotalTime>
  <Pages>3</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Our Ref: TMC C3 – FG27</vt:lpstr>
    </vt:vector>
  </TitlesOfParts>
  <Company>Northumbrian Water Ltd</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TMC C3 – FG27</dc:title>
  <dc:creator>charm</dc:creator>
  <cp:lastModifiedBy>Christopher Reay</cp:lastModifiedBy>
  <cp:revision>2</cp:revision>
  <cp:lastPrinted>2019-09-10T08:17:00Z</cp:lastPrinted>
  <dcterms:created xsi:type="dcterms:W3CDTF">2019-09-13T10:13:00Z</dcterms:created>
  <dcterms:modified xsi:type="dcterms:W3CDTF">2019-09-13T10:13:00Z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0x010100AA05B90DBFE04643B9F9D96E9BC2395600DAC9FED526A774408B63830759D2CBF2</vt:lpwstr>
  </property>
  <property fmtid="{D5CDD505-2E9C-101B-9397-08002B2CF9AE}" pid="3" name="_dlc_DocIdItemGuid">
    <vt:lpwstr>9748c8a6-6039-4556-9322-51130da2dc54</vt:lpwstr>
  </property>
  <property fmtid="{D5CDD505-2E9C-101B-9397-08002B2CF9AE}" pid="4" name="Data Classification">
    <vt:lpwstr>6;#Confidential|e42029e9-616e-4899-91c4-43b3f3fc6cbe</vt:lpwstr>
  </property>
  <property fmtid="{D5CDD505-2E9C-101B-9397-08002B2CF9AE}" pid="5" name="Data Protection">
    <vt:lpwstr>2;#Unknown|d6c23ab4-5ca0-449a-b3c4-bcd121b73660</vt:lpwstr>
  </property>
  <property fmtid="{D5CDD505-2E9C-101B-9397-08002B2CF9AE}" pid="6" name="Function">
    <vt:lpwstr>5;#Customer Services|3bda4ff3-d615-4c02-827a-f3fabeb900db</vt:lpwstr>
  </property>
  <property fmtid="{D5CDD505-2E9C-101B-9397-08002B2CF9AE}" pid="7" name="Retention">
    <vt:lpwstr>3;#7|ccc6875f-8bc3-48b9-9b72-e27457aa5ce4</vt:lpwstr>
  </property>
</Properties>
</file>